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72D14F" w14:textId="77777777" w:rsidR="004C7391" w:rsidRDefault="004C7391" w:rsidP="00A325C9">
      <w:pPr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it-IT"/>
        </w:rPr>
      </w:pPr>
      <w:r w:rsidRPr="00A1205A">
        <w:rPr>
          <w:rFonts w:ascii="Calibri" w:hAnsi="Calibri"/>
          <w:b/>
          <w:sz w:val="22"/>
          <w:szCs w:val="22"/>
          <w:lang w:eastAsia="it-IT"/>
        </w:rPr>
        <w:t>Delibera</w:t>
      </w:r>
    </w:p>
    <w:p w14:paraId="7CC09710" w14:textId="5B343653" w:rsidR="00A325C9" w:rsidRDefault="00BA37EB" w:rsidP="00A325C9">
      <w:pPr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it-IT"/>
        </w:rPr>
      </w:pPr>
      <w:r w:rsidRPr="00A325C9">
        <w:rPr>
          <w:rFonts w:ascii="Calibri" w:hAnsi="Calibri"/>
          <w:b/>
          <w:sz w:val="22"/>
          <w:szCs w:val="22"/>
          <w:lang w:eastAsia="it-IT"/>
        </w:rPr>
        <w:t xml:space="preserve">CONSIGLIO DI </w:t>
      </w:r>
      <w:r>
        <w:rPr>
          <w:rFonts w:ascii="Calibri" w:hAnsi="Calibri"/>
          <w:b/>
          <w:sz w:val="22"/>
          <w:szCs w:val="22"/>
          <w:lang w:eastAsia="it-IT"/>
        </w:rPr>
        <w:t>D</w:t>
      </w:r>
      <w:r w:rsidRPr="00A325C9">
        <w:rPr>
          <w:rFonts w:ascii="Calibri" w:hAnsi="Calibri"/>
          <w:b/>
          <w:sz w:val="22"/>
          <w:szCs w:val="22"/>
          <w:lang w:eastAsia="it-IT"/>
        </w:rPr>
        <w:t>IPARTIMENTO</w:t>
      </w:r>
      <w:r w:rsidR="005E5260" w:rsidRPr="00FC2F25">
        <w:rPr>
          <w:rFonts w:ascii="Calibri" w:hAnsi="Calibri"/>
          <w:b/>
          <w:color w:val="FF0000"/>
          <w:sz w:val="22"/>
          <w:szCs w:val="22"/>
          <w:lang w:eastAsia="it-IT"/>
        </w:rPr>
        <w:t>____________</w:t>
      </w:r>
      <w:r w:rsidR="00D6232E">
        <w:rPr>
          <w:rFonts w:ascii="Calibri" w:hAnsi="Calibri"/>
          <w:b/>
          <w:sz w:val="22"/>
          <w:szCs w:val="22"/>
          <w:lang w:eastAsia="it-IT"/>
        </w:rPr>
        <w:t>/</w:t>
      </w:r>
      <w:r w:rsidR="005E5260">
        <w:rPr>
          <w:rFonts w:ascii="Calibri" w:hAnsi="Calibri"/>
          <w:b/>
          <w:sz w:val="22"/>
          <w:szCs w:val="22"/>
          <w:lang w:eastAsia="it-IT"/>
        </w:rPr>
        <w:t xml:space="preserve">CONSIGLIO DIRETTIVO DEL </w:t>
      </w:r>
      <w:r w:rsidR="00D6232E">
        <w:rPr>
          <w:rFonts w:ascii="Calibri" w:hAnsi="Calibri"/>
          <w:b/>
          <w:sz w:val="22"/>
          <w:szCs w:val="22"/>
          <w:lang w:eastAsia="it-IT"/>
        </w:rPr>
        <w:t>CENTRO</w:t>
      </w:r>
      <w:r w:rsidR="00093589">
        <w:rPr>
          <w:rFonts w:ascii="Calibri" w:hAnsi="Calibri"/>
          <w:b/>
          <w:color w:val="FF0000"/>
          <w:sz w:val="22"/>
          <w:szCs w:val="22"/>
          <w:lang w:eastAsia="it-IT"/>
        </w:rPr>
        <w:t>___________</w:t>
      </w:r>
      <w:r w:rsidR="001D4EF6">
        <w:rPr>
          <w:rFonts w:ascii="Calibri" w:hAnsi="Calibri"/>
          <w:b/>
          <w:sz w:val="22"/>
          <w:szCs w:val="22"/>
          <w:lang w:eastAsia="it-IT"/>
        </w:rPr>
        <w:t xml:space="preserve"> </w:t>
      </w:r>
    </w:p>
    <w:p w14:paraId="037028F8" w14:textId="77777777" w:rsidR="002905E7" w:rsidRDefault="002905E7" w:rsidP="00B63A7C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</w:p>
    <w:p w14:paraId="00E051CB" w14:textId="78A880BB" w:rsidR="00B63A7C" w:rsidRPr="00A325C9" w:rsidRDefault="00B63A7C" w:rsidP="00B63A7C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  <w:r w:rsidRPr="00A325C9">
        <w:rPr>
          <w:rFonts w:ascii="Calibri" w:hAnsi="Calibri"/>
          <w:sz w:val="22"/>
          <w:szCs w:val="22"/>
          <w:lang w:eastAsia="it-IT"/>
        </w:rPr>
        <w:t>Classificazione:</w:t>
      </w:r>
      <w:r>
        <w:rPr>
          <w:rFonts w:ascii="Calibri" w:hAnsi="Calibri"/>
          <w:sz w:val="22"/>
          <w:szCs w:val="22"/>
          <w:lang w:eastAsia="it-IT"/>
        </w:rPr>
        <w:t xml:space="preserve"> </w:t>
      </w:r>
      <w:r w:rsidR="00F7687E" w:rsidRPr="00FC2F25">
        <w:rPr>
          <w:rFonts w:ascii="Calibri" w:hAnsi="Calibri"/>
          <w:color w:val="FF0000"/>
          <w:sz w:val="22"/>
          <w:szCs w:val="22"/>
          <w:lang w:eastAsia="it-IT"/>
        </w:rPr>
        <w:t>__</w:t>
      </w:r>
    </w:p>
    <w:p w14:paraId="38AE85DB" w14:textId="3164ED27" w:rsidR="006E7A1D" w:rsidRDefault="00B63A7C" w:rsidP="006B715C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  <w:r w:rsidRPr="00A325C9">
        <w:rPr>
          <w:rFonts w:ascii="Calibri" w:hAnsi="Calibri"/>
          <w:sz w:val="22"/>
          <w:szCs w:val="22"/>
          <w:lang w:eastAsia="it-IT"/>
        </w:rPr>
        <w:t>N. allegati:</w:t>
      </w:r>
      <w:r w:rsidR="009B1B55">
        <w:rPr>
          <w:rFonts w:ascii="Calibri" w:hAnsi="Calibri"/>
          <w:sz w:val="22"/>
          <w:szCs w:val="22"/>
          <w:lang w:eastAsia="it-IT"/>
        </w:rPr>
        <w:t xml:space="preserve"> </w:t>
      </w:r>
      <w:r w:rsidR="00F7687E" w:rsidRPr="00FC2F25">
        <w:rPr>
          <w:rFonts w:ascii="Calibri" w:hAnsi="Calibri"/>
          <w:color w:val="FF0000"/>
          <w:sz w:val="22"/>
          <w:szCs w:val="22"/>
          <w:lang w:eastAsia="it-IT"/>
        </w:rPr>
        <w:t>__</w:t>
      </w:r>
    </w:p>
    <w:p w14:paraId="15A4D55D" w14:textId="77777777" w:rsidR="004C7391" w:rsidRPr="00F01E91" w:rsidRDefault="004C7391" w:rsidP="004C7391">
      <w:pPr>
        <w:pStyle w:val="NormaleWeb"/>
        <w:spacing w:before="0" w:after="60"/>
        <w:rPr>
          <w:rFonts w:ascii="Calibri" w:hAnsi="Calibri"/>
          <w:sz w:val="22"/>
          <w:szCs w:val="22"/>
        </w:rPr>
      </w:pPr>
      <w:r w:rsidRPr="00F01E91">
        <w:rPr>
          <w:rFonts w:ascii="Calibri" w:hAnsi="Calibri"/>
          <w:sz w:val="22"/>
          <w:szCs w:val="22"/>
        </w:rPr>
        <w:t xml:space="preserve">Struttura proponente: </w:t>
      </w:r>
    </w:p>
    <w:p w14:paraId="6F9A1D5C" w14:textId="77777777" w:rsidR="004C7391" w:rsidRPr="00F01E91" w:rsidRDefault="004C7391" w:rsidP="004C7391">
      <w:pPr>
        <w:pStyle w:val="NormaleWeb"/>
        <w:tabs>
          <w:tab w:val="left" w:pos="2127"/>
          <w:tab w:val="left" w:pos="2832"/>
          <w:tab w:val="left" w:pos="3405"/>
        </w:tabs>
        <w:spacing w:before="0" w:after="60"/>
        <w:rPr>
          <w:rFonts w:ascii="Calibri" w:hAnsi="Calibri"/>
          <w:sz w:val="22"/>
          <w:szCs w:val="22"/>
        </w:rPr>
      </w:pPr>
      <w:r w:rsidRPr="00F01E91">
        <w:rPr>
          <w:rFonts w:ascii="Calibri" w:hAnsi="Calibri"/>
          <w:sz w:val="22"/>
          <w:szCs w:val="22"/>
        </w:rPr>
        <w:t xml:space="preserve">Soggetto richiedente: </w:t>
      </w:r>
    </w:p>
    <w:p w14:paraId="066544B1" w14:textId="04CCCA53" w:rsidR="004C7391" w:rsidRPr="00F01E91" w:rsidRDefault="004C7391" w:rsidP="004C7391">
      <w:pPr>
        <w:pStyle w:val="NormaleWeb"/>
        <w:tabs>
          <w:tab w:val="left" w:pos="2127"/>
        </w:tabs>
        <w:spacing w:before="0" w:after="60"/>
        <w:rPr>
          <w:rFonts w:ascii="Calibri" w:hAnsi="Calibri"/>
          <w:sz w:val="22"/>
          <w:szCs w:val="22"/>
        </w:rPr>
      </w:pPr>
      <w:r w:rsidRPr="00F01E91">
        <w:rPr>
          <w:rFonts w:ascii="Calibri" w:hAnsi="Calibri"/>
          <w:sz w:val="22"/>
          <w:szCs w:val="22"/>
        </w:rPr>
        <w:t xml:space="preserve">N. ordine del </w:t>
      </w:r>
      <w:r w:rsidR="00B83C5A">
        <w:rPr>
          <w:rFonts w:ascii="Calibri" w:hAnsi="Calibri"/>
          <w:sz w:val="22"/>
          <w:szCs w:val="22"/>
        </w:rPr>
        <w:t xml:space="preserve"> </w:t>
      </w:r>
      <w:r w:rsidRPr="00F01E91">
        <w:rPr>
          <w:rFonts w:ascii="Calibri" w:hAnsi="Calibri"/>
          <w:sz w:val="22"/>
          <w:szCs w:val="22"/>
        </w:rPr>
        <w:t xml:space="preserve">giorno: </w:t>
      </w:r>
    </w:p>
    <w:p w14:paraId="67B3C5C4" w14:textId="0842E83E" w:rsidR="00CA2936" w:rsidRDefault="004C7391" w:rsidP="004C7391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  <w:r w:rsidRPr="00F01E91">
        <w:rPr>
          <w:rFonts w:ascii="Calibri" w:hAnsi="Calibri"/>
          <w:sz w:val="22"/>
          <w:szCs w:val="22"/>
        </w:rPr>
        <w:t>Argomento: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proposta di avvio della procedura per l'assunzione di un</w:t>
      </w:r>
      <w:r w:rsidR="00D6232E">
        <w:rPr>
          <w:rFonts w:ascii="Calibri" w:hAnsi="Calibri"/>
          <w:b/>
          <w:sz w:val="22"/>
          <w:szCs w:val="22"/>
        </w:rPr>
        <w:t>/a</w:t>
      </w:r>
      <w:r>
        <w:rPr>
          <w:rFonts w:ascii="Calibri" w:hAnsi="Calibri"/>
          <w:b/>
          <w:sz w:val="22"/>
          <w:szCs w:val="22"/>
        </w:rPr>
        <w:t xml:space="preserve"> </w:t>
      </w:r>
      <w:r w:rsidR="007578C9">
        <w:rPr>
          <w:rFonts w:ascii="Calibri" w:hAnsi="Calibri"/>
          <w:b/>
          <w:sz w:val="22"/>
          <w:szCs w:val="22"/>
        </w:rPr>
        <w:t>tecnologo</w:t>
      </w:r>
      <w:r>
        <w:rPr>
          <w:rFonts w:ascii="Calibri" w:hAnsi="Calibri"/>
          <w:b/>
          <w:sz w:val="22"/>
          <w:szCs w:val="22"/>
        </w:rPr>
        <w:t>/</w:t>
      </w:r>
      <w:r w:rsidR="007578C9">
        <w:rPr>
          <w:rFonts w:ascii="Calibri" w:hAnsi="Calibri"/>
          <w:b/>
          <w:sz w:val="22"/>
          <w:szCs w:val="22"/>
        </w:rPr>
        <w:t>a</w:t>
      </w:r>
      <w:r w:rsidRPr="00311363">
        <w:rPr>
          <w:rFonts w:ascii="Calibri" w:hAnsi="Calibri"/>
          <w:b/>
          <w:sz w:val="22"/>
          <w:szCs w:val="22"/>
        </w:rPr>
        <w:t xml:space="preserve"> con contratto a tempo determinato, di cui all'art. 24</w:t>
      </w:r>
      <w:r w:rsidR="007578C9">
        <w:rPr>
          <w:rFonts w:ascii="Calibri" w:hAnsi="Calibri"/>
          <w:b/>
          <w:sz w:val="22"/>
          <w:szCs w:val="22"/>
        </w:rPr>
        <w:t xml:space="preserve"> bis </w:t>
      </w:r>
      <w:r w:rsidRPr="00311363">
        <w:rPr>
          <w:rFonts w:ascii="Calibri" w:hAnsi="Calibri"/>
          <w:b/>
          <w:sz w:val="22"/>
          <w:szCs w:val="22"/>
        </w:rPr>
        <w:t xml:space="preserve">della L. 240/2010, a </w:t>
      </w:r>
      <w:r w:rsidRPr="00311363">
        <w:rPr>
          <w:rFonts w:ascii="Calibri" w:hAnsi="Calibri"/>
          <w:b/>
          <w:color w:val="FF0000"/>
          <w:sz w:val="20"/>
        </w:rPr>
        <w:t>tempo pieno/</w:t>
      </w:r>
      <w:r w:rsidR="007578C9">
        <w:rPr>
          <w:rFonts w:ascii="Calibri" w:hAnsi="Calibri"/>
          <w:b/>
          <w:color w:val="FF0000"/>
          <w:sz w:val="20"/>
        </w:rPr>
        <w:t>parziale</w:t>
      </w:r>
      <w:r w:rsidRPr="00311363">
        <w:rPr>
          <w:rFonts w:ascii="Calibri" w:hAnsi="Calibri"/>
          <w:b/>
          <w:sz w:val="22"/>
          <w:szCs w:val="22"/>
        </w:rPr>
        <w:t xml:space="preserve"> (Finanziamento PNRR</w:t>
      </w:r>
      <w:r w:rsidR="00C157E0" w:rsidRPr="00311363">
        <w:rPr>
          <w:rFonts w:ascii="Calibri" w:hAnsi="Calibri"/>
          <w:b/>
          <w:sz w:val="22"/>
          <w:szCs w:val="22"/>
        </w:rPr>
        <w:t xml:space="preserve"> </w:t>
      </w:r>
      <w:r w:rsidR="00C157E0" w:rsidRPr="00B83C5A">
        <w:rPr>
          <w:rFonts w:ascii="Calibri" w:hAnsi="Calibri"/>
          <w:b/>
          <w:color w:val="FF0000"/>
          <w:sz w:val="22"/>
          <w:szCs w:val="22"/>
        </w:rPr>
        <w:t>………</w:t>
      </w:r>
      <w:r w:rsidR="00C157E0" w:rsidRPr="00311363">
        <w:rPr>
          <w:rFonts w:ascii="Calibri" w:hAnsi="Calibri"/>
          <w:b/>
          <w:sz w:val="22"/>
          <w:szCs w:val="22"/>
        </w:rPr>
        <w:t xml:space="preserve">(indicare </w:t>
      </w:r>
      <w:r w:rsidR="00820A3F" w:rsidRPr="00311363">
        <w:rPr>
          <w:rFonts w:ascii="Calibri" w:hAnsi="Calibri"/>
          <w:b/>
          <w:sz w:val="22"/>
          <w:szCs w:val="22"/>
        </w:rPr>
        <w:t>Decreto MUR di concessione</w:t>
      </w:r>
      <w:r w:rsidRPr="00311363">
        <w:rPr>
          <w:rFonts w:ascii="Calibri" w:hAnsi="Calibri"/>
          <w:b/>
          <w:sz w:val="22"/>
          <w:szCs w:val="22"/>
        </w:rPr>
        <w:t xml:space="preserve"> </w:t>
      </w:r>
      <w:r w:rsidR="00C157E0" w:rsidRPr="00311363">
        <w:rPr>
          <w:rFonts w:ascii="Calibri" w:hAnsi="Calibri"/>
          <w:b/>
          <w:sz w:val="22"/>
          <w:szCs w:val="22"/>
        </w:rPr>
        <w:t xml:space="preserve">per il </w:t>
      </w:r>
      <w:r w:rsidRPr="00311363">
        <w:rPr>
          <w:rFonts w:ascii="Calibri" w:hAnsi="Calibri"/>
          <w:b/>
          <w:sz w:val="22"/>
          <w:szCs w:val="22"/>
        </w:rPr>
        <w:t xml:space="preserve"> progetto</w:t>
      </w:r>
      <w:r w:rsidR="00C157E0" w:rsidRPr="00311363">
        <w:rPr>
          <w:rFonts w:ascii="Calibri" w:hAnsi="Calibri"/>
          <w:b/>
          <w:sz w:val="22"/>
          <w:szCs w:val="22"/>
        </w:rPr>
        <w:t xml:space="preserve"> di ricerca</w:t>
      </w:r>
      <w:r w:rsidRPr="00311363">
        <w:rPr>
          <w:rFonts w:ascii="Calibri" w:hAnsi="Calibri"/>
          <w:b/>
          <w:sz w:val="22"/>
          <w:szCs w:val="22"/>
        </w:rPr>
        <w:t xml:space="preserve">: </w:t>
      </w:r>
      <w:r w:rsidRPr="00B83C5A">
        <w:rPr>
          <w:rFonts w:ascii="Calibri" w:hAnsi="Calibri"/>
          <w:b/>
          <w:color w:val="FF0000"/>
          <w:sz w:val="22"/>
          <w:szCs w:val="22"/>
        </w:rPr>
        <w:t>…………………………………….</w:t>
      </w:r>
      <w:r w:rsidRPr="00311363">
        <w:rPr>
          <w:rFonts w:ascii="Calibri" w:hAnsi="Calibri"/>
          <w:b/>
          <w:sz w:val="22"/>
          <w:szCs w:val="22"/>
        </w:rPr>
        <w:t>)</w:t>
      </w:r>
      <w:r w:rsidR="00363A77" w:rsidRPr="00311363">
        <w:rPr>
          <w:rFonts w:ascii="Calibri" w:hAnsi="Calibri"/>
          <w:b/>
          <w:sz w:val="22"/>
          <w:szCs w:val="22"/>
        </w:rPr>
        <w:t xml:space="preserve"> – indicare CUP di progetto</w:t>
      </w:r>
      <w:r w:rsidR="00C47844">
        <w:rPr>
          <w:rFonts w:ascii="Calibri" w:hAnsi="Calibri"/>
          <w:b/>
          <w:sz w:val="22"/>
          <w:szCs w:val="22"/>
        </w:rPr>
        <w:t xml:space="preserve"> </w:t>
      </w:r>
      <w:r w:rsidR="00C47844" w:rsidRPr="00B83C5A">
        <w:rPr>
          <w:rFonts w:ascii="Calibri" w:hAnsi="Calibri"/>
          <w:b/>
          <w:color w:val="FF0000"/>
          <w:sz w:val="22"/>
          <w:szCs w:val="22"/>
        </w:rPr>
        <w:t>…………………….</w:t>
      </w:r>
    </w:p>
    <w:p w14:paraId="314CBCBB" w14:textId="58AF9A68" w:rsidR="007C303C" w:rsidRDefault="007C303C" w:rsidP="004C7391">
      <w:pPr>
        <w:widowControl w:val="0"/>
        <w:tabs>
          <w:tab w:val="num" w:pos="426"/>
          <w:tab w:val="left" w:pos="1440"/>
          <w:tab w:val="left" w:pos="9072"/>
        </w:tabs>
        <w:autoSpaceDE w:val="0"/>
        <w:autoSpaceDN w:val="0"/>
        <w:adjustRightInd w:val="0"/>
        <w:spacing w:before="40" w:after="40"/>
        <w:ind w:right="-1"/>
        <w:contextualSpacing/>
        <w:rPr>
          <w:rFonts w:ascii="Calibri" w:hAnsi="Calibri"/>
          <w:smallCaps/>
          <w:color w:val="FF0000"/>
          <w:kern w:val="28"/>
          <w:sz w:val="22"/>
          <w:szCs w:val="22"/>
          <w:u w:val="single"/>
        </w:rPr>
      </w:pPr>
      <w:bookmarkStart w:id="0" w:name="_Hlk86229900"/>
    </w:p>
    <w:p w14:paraId="29C1CF34" w14:textId="4DE2E1F0" w:rsidR="00713530" w:rsidRDefault="00713530" w:rsidP="00713530">
      <w:pPr>
        <w:keepNext/>
        <w:keepLines/>
        <w:tabs>
          <w:tab w:val="left" w:pos="9072"/>
        </w:tabs>
        <w:ind w:right="-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5D4631">
        <w:rPr>
          <w:rFonts w:ascii="Calibri" w:hAnsi="Calibri"/>
          <w:sz w:val="22"/>
          <w:szCs w:val="22"/>
        </w:rPr>
        <w:t>llegati:</w:t>
      </w:r>
    </w:p>
    <w:p w14:paraId="0B36BC4F" w14:textId="77777777" w:rsidR="00713530" w:rsidRPr="00BD3B4D" w:rsidRDefault="00713530" w:rsidP="00713530">
      <w:pPr>
        <w:pStyle w:val="NormaleWeb"/>
        <w:numPr>
          <w:ilvl w:val="0"/>
          <w:numId w:val="32"/>
        </w:numPr>
        <w:suppressAutoHyphens w:val="0"/>
        <w:spacing w:before="0"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Scheda per bando di selezione pubblica per Tecnologo/a</w:t>
      </w:r>
    </w:p>
    <w:p w14:paraId="148F0A4E" w14:textId="77777777" w:rsidR="00713530" w:rsidRDefault="00713530" w:rsidP="004C7391">
      <w:pPr>
        <w:widowControl w:val="0"/>
        <w:tabs>
          <w:tab w:val="num" w:pos="426"/>
          <w:tab w:val="left" w:pos="1440"/>
          <w:tab w:val="left" w:pos="9072"/>
        </w:tabs>
        <w:autoSpaceDE w:val="0"/>
        <w:autoSpaceDN w:val="0"/>
        <w:adjustRightInd w:val="0"/>
        <w:spacing w:before="40" w:after="40"/>
        <w:ind w:right="-1"/>
        <w:contextualSpacing/>
        <w:rPr>
          <w:rFonts w:ascii="Calibri" w:hAnsi="Calibri"/>
          <w:smallCaps/>
          <w:color w:val="FF0000"/>
          <w:kern w:val="28"/>
          <w:sz w:val="22"/>
          <w:szCs w:val="22"/>
          <w:u w:val="single"/>
        </w:rPr>
      </w:pPr>
    </w:p>
    <w:p w14:paraId="292E3E45" w14:textId="3BD2C250" w:rsidR="00607E89" w:rsidRDefault="00607E89" w:rsidP="00607E89">
      <w:pPr>
        <w:pStyle w:val="Intestazione"/>
        <w:tabs>
          <w:tab w:val="left" w:pos="708"/>
        </w:tabs>
        <w:spacing w:before="120" w:after="80"/>
        <w:jc w:val="both"/>
        <w:rPr>
          <w:rFonts w:ascii="Calibri" w:hAnsi="Calibri"/>
          <w:sz w:val="22"/>
          <w:szCs w:val="22"/>
        </w:rPr>
      </w:pPr>
      <w:r w:rsidRPr="00311363">
        <w:rPr>
          <w:rFonts w:ascii="Calibri" w:hAnsi="Calibri"/>
          <w:sz w:val="22"/>
          <w:szCs w:val="22"/>
        </w:rPr>
        <w:t xml:space="preserve">Il Presidente, verificata la sussistenza dei requisiti per la validità dell’adunanza, invita il Consiglio a deliberare nella composizione conforme all’articolo 13 del </w:t>
      </w:r>
      <w:r w:rsidRPr="00311363">
        <w:rPr>
          <w:rFonts w:ascii="Calibri" w:hAnsi="Calibri"/>
          <w:i/>
          <w:sz w:val="22"/>
          <w:szCs w:val="22"/>
        </w:rPr>
        <w:t>Regolamento generale di Ateneo</w:t>
      </w:r>
      <w:r w:rsidRPr="00311363">
        <w:rPr>
          <w:rFonts w:ascii="Calibri" w:hAnsi="Calibri"/>
          <w:sz w:val="22"/>
          <w:szCs w:val="22"/>
        </w:rPr>
        <w:t>, emanato con decreto rettorale rep. n. 1201 del 5 settembr</w:t>
      </w:r>
      <w:r w:rsidR="00713530">
        <w:rPr>
          <w:rFonts w:ascii="Calibri" w:hAnsi="Calibri"/>
          <w:sz w:val="22"/>
          <w:szCs w:val="22"/>
        </w:rPr>
        <w:t>e 2016</w:t>
      </w:r>
    </w:p>
    <w:p w14:paraId="27B07B88" w14:textId="77777777" w:rsidR="007C303C" w:rsidRDefault="007C303C" w:rsidP="007C303C">
      <w:pPr>
        <w:jc w:val="center"/>
        <w:rPr>
          <w:rFonts w:ascii="Calibri" w:hAnsi="Calibri"/>
          <w:sz w:val="22"/>
          <w:szCs w:val="22"/>
        </w:rPr>
      </w:pPr>
    </w:p>
    <w:p w14:paraId="280D1CBA" w14:textId="137DEA63" w:rsidR="00713530" w:rsidRDefault="00713530" w:rsidP="0071353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CONSIGLIO</w:t>
      </w:r>
      <w:r w:rsidR="00C56C26">
        <w:rPr>
          <w:rFonts w:ascii="Calibri" w:hAnsi="Calibri"/>
          <w:sz w:val="22"/>
          <w:szCs w:val="22"/>
        </w:rPr>
        <w:t xml:space="preserve"> </w:t>
      </w:r>
      <w:r w:rsidR="00093589" w:rsidRPr="00093589">
        <w:rPr>
          <w:rFonts w:ascii="Calibri" w:hAnsi="Calibri"/>
          <w:color w:val="FF0000"/>
          <w:sz w:val="22"/>
          <w:szCs w:val="22"/>
        </w:rPr>
        <w:t>DI DIPARTIMENTO/</w:t>
      </w:r>
      <w:r w:rsidR="00C56C26" w:rsidRPr="00093589">
        <w:rPr>
          <w:rFonts w:ascii="Calibri" w:hAnsi="Calibri"/>
          <w:color w:val="FF0000"/>
          <w:sz w:val="22"/>
          <w:szCs w:val="22"/>
        </w:rPr>
        <w:t>DIRETTIVO</w:t>
      </w:r>
    </w:p>
    <w:p w14:paraId="1D4A7012" w14:textId="06C810AB" w:rsidR="007C303C" w:rsidRPr="00E405A9" w:rsidRDefault="007C303C" w:rsidP="007135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E405A9">
        <w:rPr>
          <w:rFonts w:ascii="Calibri" w:hAnsi="Calibri"/>
          <w:sz w:val="22"/>
          <w:szCs w:val="22"/>
        </w:rPr>
        <w:t>ella seguente composizione:</w:t>
      </w:r>
    </w:p>
    <w:tbl>
      <w:tblPr>
        <w:tblW w:w="9855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94"/>
        <w:gridCol w:w="495"/>
        <w:gridCol w:w="497"/>
        <w:gridCol w:w="497"/>
        <w:gridCol w:w="490"/>
        <w:gridCol w:w="2597"/>
        <w:gridCol w:w="493"/>
        <w:gridCol w:w="493"/>
        <w:gridCol w:w="493"/>
        <w:gridCol w:w="493"/>
        <w:gridCol w:w="493"/>
      </w:tblGrid>
      <w:tr w:rsidR="007C303C" w:rsidRPr="00E24936" w14:paraId="3E67BA9E" w14:textId="77777777" w:rsidTr="001C02D7">
        <w:tc>
          <w:tcPr>
            <w:tcW w:w="2320" w:type="dxa"/>
            <w:shd w:val="clear" w:color="auto" w:fill="E7E6E6" w:themeFill="background2"/>
          </w:tcPr>
          <w:p w14:paraId="3977054B" w14:textId="77777777" w:rsidR="007C303C" w:rsidRPr="00E24936" w:rsidRDefault="007C303C" w:rsidP="001C02D7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shd w:val="clear" w:color="auto" w:fill="E7E6E6" w:themeFill="background2"/>
          </w:tcPr>
          <w:p w14:paraId="2612D2A8" w14:textId="499CE0BE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3B284AA7" w14:textId="1539130F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13C4B76C" w14:textId="30D27757" w:rsidR="007C303C" w:rsidRPr="009A331B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7CBD5A09" w14:textId="748BC35B" w:rsidR="007C303C" w:rsidRPr="009A331B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  <w:shd w:val="clear" w:color="auto" w:fill="E7E6E6" w:themeFill="background2"/>
          </w:tcPr>
          <w:p w14:paraId="07340721" w14:textId="306A2EA2" w:rsidR="007C303C" w:rsidRPr="009A331B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  <w:shd w:val="clear" w:color="auto" w:fill="E7E6E6" w:themeFill="background2"/>
          </w:tcPr>
          <w:p w14:paraId="5A7FC617" w14:textId="77777777" w:rsidR="007C303C" w:rsidRPr="009A331B" w:rsidRDefault="007C303C" w:rsidP="001C02D7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72DF3B17" w14:textId="64872A2F" w:rsidR="007C303C" w:rsidRPr="009A331B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78EAE048" w14:textId="2D7E6220" w:rsidR="007C303C" w:rsidRPr="009A331B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65AB1EF8" w14:textId="12CBBF81" w:rsidR="007C303C" w:rsidRPr="009A331B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70CFF0D3" w14:textId="1E3282AC" w:rsidR="007C303C" w:rsidRPr="009A331B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7456BB98" w14:textId="44341C67" w:rsidR="007C303C" w:rsidRPr="009A331B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</w:tr>
      <w:tr w:rsidR="007C303C" w:rsidRPr="00E24936" w14:paraId="78EAC0E9" w14:textId="77777777" w:rsidTr="001C02D7">
        <w:tc>
          <w:tcPr>
            <w:tcW w:w="2320" w:type="dxa"/>
          </w:tcPr>
          <w:p w14:paraId="2C6F17BE" w14:textId="74BE827F" w:rsidR="007C303C" w:rsidRPr="009A331B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</w:tcPr>
          <w:p w14:paraId="3CEE8D6B" w14:textId="4A1723A0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26B420F5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67611DB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13BEA11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1337E45A" w14:textId="77777777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62400C1D" w14:textId="5E8C5EA1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4E1D8FF2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F2827D4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228CE5F4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125E97BD" w14:textId="66477625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1EFD5D2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7C303C" w:rsidRPr="00E24936" w14:paraId="01A77ADC" w14:textId="77777777" w:rsidTr="001C02D7">
        <w:tc>
          <w:tcPr>
            <w:tcW w:w="2320" w:type="dxa"/>
          </w:tcPr>
          <w:p w14:paraId="60F7B2DD" w14:textId="1D747C8C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</w:tcPr>
          <w:p w14:paraId="1995AAD2" w14:textId="235F6362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1DC6E84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72CA7350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5BB6BDB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0C9A21A1" w14:textId="77777777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1008DDC8" w14:textId="003C463E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3F30EF4A" w14:textId="4BA12604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358B51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0D28DB1A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736A2572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4A2B7EA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7B2EA4" w:rsidRPr="00E24936" w14:paraId="30A59BBB" w14:textId="77777777" w:rsidTr="001C02D7">
        <w:tc>
          <w:tcPr>
            <w:tcW w:w="2320" w:type="dxa"/>
            <w:shd w:val="clear" w:color="auto" w:fill="E7E6E6" w:themeFill="background2"/>
          </w:tcPr>
          <w:p w14:paraId="385FE1CC" w14:textId="77777777" w:rsidR="007B2EA4" w:rsidRPr="00E24936" w:rsidRDefault="007B2EA4" w:rsidP="007B2EA4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shd w:val="clear" w:color="auto" w:fill="E7E6E6" w:themeFill="background2"/>
          </w:tcPr>
          <w:p w14:paraId="516626C6" w14:textId="2FCD479B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56EA67B3" w14:textId="142A24AA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79991BD6" w14:textId="30FA7A14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01CDCA78" w14:textId="6520A8D9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  <w:shd w:val="clear" w:color="auto" w:fill="E7E6E6" w:themeFill="background2"/>
          </w:tcPr>
          <w:p w14:paraId="4EDD1C75" w14:textId="21B62E73" w:rsidR="007B2EA4" w:rsidRPr="00E24936" w:rsidRDefault="007B2EA4" w:rsidP="007B2EA4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  <w:shd w:val="clear" w:color="auto" w:fill="E7E6E6" w:themeFill="background2"/>
          </w:tcPr>
          <w:p w14:paraId="073E3465" w14:textId="77777777" w:rsidR="007B2EA4" w:rsidRPr="00E24936" w:rsidRDefault="007B2EA4" w:rsidP="007B2EA4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786CB811" w14:textId="3C0B89E7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7DDE58E9" w14:textId="1C5D22C4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5605E2D9" w14:textId="36F627AF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3ADC7094" w14:textId="5ABA4501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35D7BE20" w14:textId="2266BF01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7C303C" w:rsidRPr="00E24936" w14:paraId="5D3FDE04" w14:textId="77777777" w:rsidTr="001C02D7">
        <w:tc>
          <w:tcPr>
            <w:tcW w:w="2320" w:type="dxa"/>
          </w:tcPr>
          <w:p w14:paraId="5C54210F" w14:textId="615B5200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</w:tcPr>
          <w:p w14:paraId="22852B45" w14:textId="1A559C56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69D9C25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6201805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6EA633D1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791ED66D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2F151D64" w14:textId="698E7CC6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</w:tcPr>
          <w:p w14:paraId="581560AA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472A43B5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3B744A73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7758F37E" w14:textId="13BD8B1C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2A82212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7C303C" w:rsidRPr="00E24936" w14:paraId="5FC45BD4" w14:textId="77777777" w:rsidTr="001C02D7">
        <w:tc>
          <w:tcPr>
            <w:tcW w:w="2320" w:type="dxa"/>
          </w:tcPr>
          <w:p w14:paraId="76352667" w14:textId="0ED96E32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</w:tcPr>
          <w:p w14:paraId="700F2D49" w14:textId="478D328F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11492AB4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3EF8057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4BF7A543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768BEA28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70A2F32B" w14:textId="66222909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3657B58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DDBCE1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47E1E39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055A50B2" w14:textId="0765C423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74D663E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D24A369" w14:textId="77777777" w:rsidR="007C303C" w:rsidRDefault="007C303C" w:rsidP="007C303C">
      <w:pPr>
        <w:widowControl w:val="0"/>
        <w:tabs>
          <w:tab w:val="left" w:pos="9072"/>
        </w:tabs>
        <w:ind w:left="360"/>
        <w:jc w:val="both"/>
        <w:rPr>
          <w:rFonts w:ascii="Calibri" w:hAnsi="Calibri"/>
          <w:i/>
          <w:sz w:val="20"/>
          <w:szCs w:val="20"/>
        </w:rPr>
      </w:pPr>
      <w:r w:rsidRPr="00435FA6">
        <w:rPr>
          <w:rFonts w:ascii="Calibri" w:hAnsi="Calibri"/>
          <w:i/>
          <w:sz w:val="20"/>
          <w:szCs w:val="20"/>
        </w:rPr>
        <w:t xml:space="preserve">(Legenda: F= favorevole, C= contrario, </w:t>
      </w:r>
      <w:proofErr w:type="spellStart"/>
      <w:r w:rsidRPr="00435FA6">
        <w:rPr>
          <w:rFonts w:ascii="Calibri" w:hAnsi="Calibri"/>
          <w:i/>
          <w:sz w:val="20"/>
          <w:szCs w:val="20"/>
        </w:rPr>
        <w:t>Ast</w:t>
      </w:r>
      <w:proofErr w:type="spellEnd"/>
      <w:r w:rsidRPr="00435FA6">
        <w:rPr>
          <w:rFonts w:ascii="Calibri" w:hAnsi="Calibri"/>
          <w:i/>
          <w:sz w:val="20"/>
          <w:szCs w:val="20"/>
        </w:rPr>
        <w:t xml:space="preserve">= Astenuto, </w:t>
      </w:r>
      <w:proofErr w:type="spellStart"/>
      <w:r w:rsidRPr="00435FA6">
        <w:rPr>
          <w:rFonts w:ascii="Calibri" w:hAnsi="Calibri"/>
          <w:i/>
          <w:sz w:val="20"/>
          <w:szCs w:val="20"/>
        </w:rPr>
        <w:t>Ass</w:t>
      </w:r>
      <w:proofErr w:type="spellEnd"/>
      <w:r w:rsidRPr="00435FA6">
        <w:rPr>
          <w:rFonts w:ascii="Calibri" w:hAnsi="Calibri"/>
          <w:i/>
          <w:sz w:val="20"/>
          <w:szCs w:val="20"/>
        </w:rPr>
        <w:t>.=Assente, Ag= assente giustificato)</w:t>
      </w:r>
    </w:p>
    <w:p w14:paraId="319DE9FB" w14:textId="77777777" w:rsidR="007C303C" w:rsidRDefault="007C303C" w:rsidP="007C303C">
      <w:pPr>
        <w:widowControl w:val="0"/>
        <w:tabs>
          <w:tab w:val="left" w:pos="9072"/>
        </w:tabs>
        <w:ind w:left="360"/>
        <w:jc w:val="both"/>
        <w:rPr>
          <w:rFonts w:ascii="Calibri" w:hAnsi="Calibri"/>
          <w:i/>
          <w:sz w:val="20"/>
          <w:szCs w:val="20"/>
        </w:rPr>
      </w:pPr>
    </w:p>
    <w:bookmarkEnd w:id="0"/>
    <w:p w14:paraId="23A62A1B" w14:textId="49AE3ACB" w:rsidR="00607E89" w:rsidRPr="00311363" w:rsidRDefault="001172C0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</w:t>
      </w:r>
      <w:r w:rsidR="00607E89" w:rsidRPr="00311363">
        <w:rPr>
          <w:rFonts w:asciiTheme="minorHAnsi" w:hAnsiTheme="minorHAnsi" w:cs="Calibri"/>
          <w:sz w:val="22"/>
          <w:szCs w:val="22"/>
        </w:rPr>
        <w:t>iste le leggi sull’istruzione Universitaria</w:t>
      </w:r>
      <w:r w:rsidR="00607E89" w:rsidRPr="00311363">
        <w:rPr>
          <w:rFonts w:asciiTheme="minorHAnsi" w:hAnsiTheme="minorHAnsi"/>
          <w:sz w:val="22"/>
          <w:szCs w:val="22"/>
        </w:rPr>
        <w:t>;</w:t>
      </w:r>
    </w:p>
    <w:p w14:paraId="1C86F7CE" w14:textId="459B1FD8" w:rsidR="000C39E2" w:rsidRPr="000C39E2" w:rsidRDefault="00607E89" w:rsidP="00525684">
      <w:pPr>
        <w:pStyle w:val="Paragrafoelenco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strike/>
          <w:sz w:val="22"/>
          <w:szCs w:val="22"/>
        </w:rPr>
      </w:pPr>
      <w:r w:rsidRPr="000C39E2">
        <w:rPr>
          <w:rFonts w:asciiTheme="minorHAnsi" w:hAnsiTheme="minorHAnsi" w:cs="Calibri"/>
          <w:sz w:val="22"/>
          <w:szCs w:val="22"/>
        </w:rPr>
        <w:t xml:space="preserve">vista la legge 30 dicembre 2010 n. 240 contenente “Norme in materia di organizzazione delle università, di personale accademico e reclutamento, nonché delega al Governo per incentivare la qualità e l'efficienza del sistema universitario” </w:t>
      </w:r>
      <w:r w:rsidR="000C39E2" w:rsidRPr="00F653F5">
        <w:rPr>
          <w:rFonts w:ascii="Calibri" w:hAnsi="Calibri" w:cs="Calibri"/>
          <w:sz w:val="22"/>
          <w:szCs w:val="22"/>
        </w:rPr>
        <w:t>e in particolare l’art. 24-bis relativo ai “tecnologi a tempo determinato”</w:t>
      </w:r>
      <w:r w:rsidR="000C39E2">
        <w:rPr>
          <w:rFonts w:ascii="Calibri" w:hAnsi="Calibri" w:cs="Calibri"/>
          <w:sz w:val="22"/>
          <w:szCs w:val="22"/>
        </w:rPr>
        <w:t>;</w:t>
      </w:r>
    </w:p>
    <w:p w14:paraId="3E5D1B8A" w14:textId="77777777" w:rsidR="00B25DD0" w:rsidRPr="000C39E2" w:rsidRDefault="00B25DD0" w:rsidP="00B25DD0">
      <w:pPr>
        <w:pStyle w:val="Paragrafoelenco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  <w:lang w:eastAsia="it-IT"/>
        </w:rPr>
      </w:pPr>
      <w:r w:rsidRPr="00204698">
        <w:rPr>
          <w:rFonts w:asciiTheme="minorHAnsi" w:hAnsiTheme="minorHAnsi" w:cs="Calibri"/>
          <w:sz w:val="22"/>
          <w:szCs w:val="22"/>
        </w:rPr>
        <w:lastRenderedPageBreak/>
        <w:t>visto il decreto legge 30 aprile 2022, n.36 di “Ulteriori misure urgenti per l'attuazione del Piano nazionale di ripresa e resilienza (PNRR)” convertito con modificazioni dalla legge 29 giugno 2022, n. 79;</w:t>
      </w:r>
    </w:p>
    <w:p w14:paraId="7DD4D8BA" w14:textId="5C4B39B0" w:rsidR="00AB1614" w:rsidRPr="00311363" w:rsidRDefault="00CD62D4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>vi</w:t>
      </w:r>
      <w:r w:rsidR="00AB1614" w:rsidRPr="00311363">
        <w:rPr>
          <w:rFonts w:asciiTheme="minorHAnsi" w:hAnsiTheme="minorHAnsi" w:cs="Calibri"/>
          <w:sz w:val="22"/>
          <w:szCs w:val="22"/>
        </w:rPr>
        <w:t xml:space="preserve">sto lo </w:t>
      </w:r>
      <w:r w:rsidR="00713530">
        <w:rPr>
          <w:rFonts w:asciiTheme="minorHAnsi" w:hAnsiTheme="minorHAnsi" w:cs="Calibri"/>
          <w:sz w:val="22"/>
          <w:szCs w:val="22"/>
        </w:rPr>
        <w:t>S</w:t>
      </w:r>
      <w:r w:rsidR="00AB1614" w:rsidRPr="00311363">
        <w:rPr>
          <w:rFonts w:asciiTheme="minorHAnsi" w:hAnsiTheme="minorHAnsi" w:cs="Calibri"/>
          <w:sz w:val="22"/>
          <w:szCs w:val="22"/>
        </w:rPr>
        <w:t>tatuto dell’Università degli Studi di Siena emanato con D.R. n. 164/2012 del 7 febbraio 2012, pubblicato nella Gazzetta Ufficiale n. 49 del 28 febbraio 2012, modificato con D.R. n. 93 del 28 gennaio 2015;</w:t>
      </w:r>
    </w:p>
    <w:p w14:paraId="656E6851" w14:textId="5512F6CA" w:rsidR="00AB1614" w:rsidRPr="00311363" w:rsidRDefault="001172C0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</w:t>
      </w:r>
      <w:r w:rsidR="007C303C" w:rsidRPr="00311363">
        <w:rPr>
          <w:rFonts w:asciiTheme="minorHAnsi" w:hAnsiTheme="minorHAnsi" w:cs="Calibri"/>
          <w:sz w:val="22"/>
          <w:szCs w:val="22"/>
        </w:rPr>
        <w:t xml:space="preserve">isto il </w:t>
      </w:r>
      <w:r w:rsidR="00713530">
        <w:rPr>
          <w:rFonts w:asciiTheme="minorHAnsi" w:hAnsiTheme="minorHAnsi" w:cs="Calibri"/>
          <w:sz w:val="22"/>
          <w:szCs w:val="22"/>
        </w:rPr>
        <w:t>R</w:t>
      </w:r>
      <w:r w:rsidR="007C303C" w:rsidRPr="00311363">
        <w:rPr>
          <w:rFonts w:asciiTheme="minorHAnsi" w:hAnsiTheme="minorHAnsi" w:cs="Calibri"/>
          <w:sz w:val="22"/>
          <w:szCs w:val="22"/>
        </w:rPr>
        <w:t>egolamento generale di Ateneo, emanato con D.R. n. 1201 del 5 settembre 2016</w:t>
      </w:r>
      <w:r w:rsidR="00AB1614" w:rsidRPr="00311363">
        <w:rPr>
          <w:rFonts w:asciiTheme="minorHAnsi" w:hAnsiTheme="minorHAnsi" w:cs="Calibri"/>
          <w:sz w:val="22"/>
          <w:szCs w:val="22"/>
        </w:rPr>
        <w:t>, pubblicato all’Albo on line di Ateneo in data 5 settembre 2016</w:t>
      </w:r>
      <w:r w:rsidR="007C303C" w:rsidRPr="00311363">
        <w:rPr>
          <w:rFonts w:asciiTheme="minorHAnsi" w:hAnsiTheme="minorHAnsi" w:cs="Calibri"/>
          <w:sz w:val="22"/>
          <w:szCs w:val="22"/>
        </w:rPr>
        <w:t>;</w:t>
      </w:r>
    </w:p>
    <w:p w14:paraId="0A171C34" w14:textId="1167FFAC" w:rsidR="00204698" w:rsidRPr="00AB53A7" w:rsidRDefault="00204698" w:rsidP="00204698">
      <w:pPr>
        <w:pStyle w:val="Paragrafoelenco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204698">
        <w:rPr>
          <w:rFonts w:ascii="Calibri" w:hAnsi="Calibri" w:cs="Calibri"/>
          <w:sz w:val="22"/>
          <w:szCs w:val="22"/>
          <w:lang w:eastAsia="it-IT"/>
        </w:rPr>
        <w:t>Visto il DR n. 915 del 37/6/13 con cui è stato emanato il Regolamento di Ateneo per la disciplina dei</w:t>
      </w:r>
      <w:r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204698">
        <w:rPr>
          <w:rFonts w:ascii="Calibri" w:hAnsi="Calibri" w:cs="Calibri"/>
          <w:sz w:val="22"/>
          <w:szCs w:val="22"/>
          <w:lang w:eastAsia="it-IT"/>
        </w:rPr>
        <w:t>Tecnologi a Tempo Determinato ai sensi della L.240/2010 e successive modifiche ed integrazioni</w:t>
      </w:r>
      <w:r>
        <w:rPr>
          <w:rFonts w:ascii="Calibri" w:hAnsi="Calibri" w:cs="Calibri"/>
          <w:sz w:val="22"/>
          <w:szCs w:val="22"/>
          <w:lang w:eastAsia="it-IT"/>
        </w:rPr>
        <w:t>;</w:t>
      </w:r>
    </w:p>
    <w:p w14:paraId="66B8A16E" w14:textId="77777777" w:rsidR="00AB53A7" w:rsidRPr="00AB53A7" w:rsidRDefault="00AB53A7" w:rsidP="00AB53A7">
      <w:pPr>
        <w:pStyle w:val="NormaleWeb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  <w:lang w:eastAsia="it-IT"/>
        </w:rPr>
      </w:pPr>
      <w:r w:rsidRPr="00AB53A7">
        <w:rPr>
          <w:rFonts w:ascii="Calibri" w:hAnsi="Calibri"/>
          <w:sz w:val="22"/>
          <w:szCs w:val="22"/>
        </w:rPr>
        <w:t xml:space="preserve">Vista la Circolare di Ateneo, </w:t>
      </w:r>
      <w:proofErr w:type="spellStart"/>
      <w:r w:rsidRPr="00AB53A7">
        <w:rPr>
          <w:rFonts w:ascii="Calibri" w:hAnsi="Calibri"/>
          <w:sz w:val="22"/>
          <w:szCs w:val="22"/>
        </w:rPr>
        <w:t>prot</w:t>
      </w:r>
      <w:proofErr w:type="spellEnd"/>
      <w:r w:rsidRPr="00AB53A7">
        <w:rPr>
          <w:rFonts w:ascii="Calibri" w:hAnsi="Calibri"/>
          <w:sz w:val="22"/>
          <w:szCs w:val="22"/>
        </w:rPr>
        <w:t>. n. 27856 I/9 del 29/07/2013 relativa a “Tecnologi a tempo determinato (art. 24 bis Legge 240/2010)”;</w:t>
      </w:r>
    </w:p>
    <w:p w14:paraId="51D651CA" w14:textId="77777777" w:rsidR="00773B51" w:rsidRPr="00773B51" w:rsidRDefault="00034C36" w:rsidP="00773B51">
      <w:pPr>
        <w:pStyle w:val="Paragrafoelenco"/>
        <w:numPr>
          <w:ilvl w:val="0"/>
          <w:numId w:val="35"/>
        </w:numPr>
        <w:jc w:val="both"/>
        <w:rPr>
          <w:sz w:val="22"/>
          <w:szCs w:val="22"/>
          <w:lang w:eastAsia="it-IT"/>
        </w:rPr>
      </w:pPr>
      <w:bookmarkStart w:id="1" w:name="_Hlk114744247"/>
      <w:r w:rsidRPr="00773B51">
        <w:rPr>
          <w:rFonts w:asciiTheme="minorHAnsi" w:hAnsiTheme="minorHAnsi" w:cs="Calibri"/>
          <w:sz w:val="22"/>
          <w:szCs w:val="22"/>
        </w:rPr>
        <w:t>visto il decreto di concessione del Ministero dell’Università e della Ricerca n………..del ……. con il quale è stato finanziato il progetto “……………………………..” CUP ………………………. a valere sulla Missione 4 Componente 2 (M4C2) – investimento ……………………. del PNRR</w:t>
      </w:r>
      <w:r w:rsidR="000B5BBD" w:rsidRPr="00773B51">
        <w:rPr>
          <w:rFonts w:asciiTheme="minorHAnsi" w:hAnsiTheme="minorHAnsi" w:cs="Calibri"/>
          <w:sz w:val="22"/>
          <w:szCs w:val="22"/>
        </w:rPr>
        <w:t xml:space="preserve"> su alcune </w:t>
      </w:r>
      <w:proofErr w:type="spellStart"/>
      <w:r w:rsidR="000B5BBD" w:rsidRPr="00773B51">
        <w:rPr>
          <w:rFonts w:asciiTheme="minorHAnsi" w:hAnsiTheme="minorHAnsi" w:cs="Calibri"/>
          <w:sz w:val="22"/>
          <w:szCs w:val="22"/>
        </w:rPr>
        <w:t>key</w:t>
      </w:r>
      <w:proofErr w:type="spellEnd"/>
      <w:r w:rsidR="000B5BBD" w:rsidRPr="00773B51">
        <w:rPr>
          <w:rFonts w:asciiTheme="minorHAnsi" w:hAnsiTheme="minorHAnsi" w:cs="Calibri"/>
          <w:sz w:val="22"/>
          <w:szCs w:val="22"/>
        </w:rPr>
        <w:t> </w:t>
      </w:r>
      <w:proofErr w:type="spellStart"/>
      <w:r w:rsidR="000B5BBD" w:rsidRPr="00773B51">
        <w:rPr>
          <w:rFonts w:asciiTheme="minorHAnsi" w:hAnsiTheme="minorHAnsi" w:cs="Calibri"/>
          <w:sz w:val="22"/>
          <w:szCs w:val="22"/>
        </w:rPr>
        <w:t>enabling</w:t>
      </w:r>
      <w:proofErr w:type="spellEnd"/>
      <w:r w:rsidR="000B5BBD" w:rsidRPr="00773B51">
        <w:rPr>
          <w:rFonts w:asciiTheme="minorHAnsi" w:hAnsiTheme="minorHAnsi" w:cs="Calibri"/>
          <w:sz w:val="22"/>
          <w:szCs w:val="22"/>
        </w:rPr>
        <w:t> </w:t>
      </w:r>
      <w:proofErr w:type="spellStart"/>
      <w:r w:rsidR="000B5BBD" w:rsidRPr="00773B51">
        <w:rPr>
          <w:rFonts w:asciiTheme="minorHAnsi" w:hAnsiTheme="minorHAnsi" w:cs="Calibri"/>
          <w:sz w:val="22"/>
          <w:szCs w:val="22"/>
        </w:rPr>
        <w:t>technologies</w:t>
      </w:r>
      <w:proofErr w:type="spellEnd"/>
      <w:r w:rsidRPr="00773B51">
        <w:rPr>
          <w:rFonts w:asciiTheme="minorHAnsi" w:hAnsiTheme="minorHAnsi" w:cs="Calibri"/>
          <w:sz w:val="22"/>
          <w:szCs w:val="22"/>
        </w:rPr>
        <w:t>;</w:t>
      </w:r>
      <w:bookmarkStart w:id="2" w:name="_Hlk114750031"/>
      <w:bookmarkEnd w:id="1"/>
    </w:p>
    <w:p w14:paraId="2AB400C7" w14:textId="260C9A9C" w:rsidR="00773B51" w:rsidRPr="00773B51" w:rsidRDefault="00773B51" w:rsidP="00773B51">
      <w:pPr>
        <w:pStyle w:val="Paragrafoelenco"/>
        <w:numPr>
          <w:ilvl w:val="0"/>
          <w:numId w:val="35"/>
        </w:numPr>
        <w:jc w:val="both"/>
        <w:rPr>
          <w:sz w:val="22"/>
          <w:szCs w:val="22"/>
          <w:lang w:eastAsia="it-IT"/>
        </w:rPr>
      </w:pPr>
      <w:r w:rsidRPr="00773B51">
        <w:rPr>
          <w:rFonts w:asciiTheme="minorHAnsi" w:hAnsiTheme="minorHAnsi" w:cs="Calibri"/>
          <w:sz w:val="22"/>
          <w:szCs w:val="22"/>
        </w:rPr>
        <w:t xml:space="preserve">tenuto conto che il suddetto progetto è </w:t>
      </w:r>
      <w:r w:rsidRPr="00773B51">
        <w:rPr>
          <w:rFonts w:ascii="Calibri" w:hAnsi="Calibri"/>
          <w:bCs/>
          <w:color w:val="222222"/>
          <w:sz w:val="22"/>
          <w:szCs w:val="22"/>
          <w:shd w:val="clear" w:color="auto" w:fill="FFFFFF"/>
          <w:lang w:eastAsia="it-IT"/>
        </w:rPr>
        <w:t xml:space="preserve">finanziato dall’Unione europea – </w:t>
      </w:r>
      <w:proofErr w:type="spellStart"/>
      <w:r w:rsidRPr="00773B51">
        <w:rPr>
          <w:rFonts w:ascii="Calibri" w:hAnsi="Calibri"/>
          <w:bCs/>
          <w:color w:val="222222"/>
          <w:sz w:val="22"/>
          <w:szCs w:val="22"/>
          <w:shd w:val="clear" w:color="auto" w:fill="FFFFFF"/>
          <w:lang w:eastAsia="it-IT"/>
        </w:rPr>
        <w:t>NextGenerationEU</w:t>
      </w:r>
      <w:proofErr w:type="spellEnd"/>
      <w:r w:rsidRPr="00773B51">
        <w:rPr>
          <w:rFonts w:ascii="Calibri" w:hAnsi="Calibri"/>
          <w:bCs/>
          <w:color w:val="222222"/>
          <w:sz w:val="22"/>
          <w:szCs w:val="22"/>
          <w:u w:val="single"/>
          <w:shd w:val="clear" w:color="auto" w:fill="FFFFFF"/>
          <w:lang w:eastAsia="it-IT"/>
        </w:rPr>
        <w:t xml:space="preserve"> </w:t>
      </w:r>
      <w:r w:rsidRPr="00773B51">
        <w:rPr>
          <w:rFonts w:ascii="Calibri" w:hAnsi="Calibri"/>
          <w:bCs/>
          <w:color w:val="222222"/>
          <w:sz w:val="22"/>
          <w:szCs w:val="22"/>
          <w:shd w:val="clear" w:color="auto" w:fill="FFFFFF"/>
          <w:lang w:eastAsia="it-IT"/>
        </w:rPr>
        <w:t>nell’ambito del Piano Nazionale di Ripresa e Resilienza – PNRR;</w:t>
      </w:r>
    </w:p>
    <w:p w14:paraId="77EEDC78" w14:textId="10C5F83E" w:rsidR="00E97FDC" w:rsidRPr="00CB21D9" w:rsidRDefault="00E97FDC" w:rsidP="000B5BBD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CB21D9">
        <w:rPr>
          <w:rFonts w:asciiTheme="minorHAnsi" w:hAnsiTheme="minorHAnsi" w:cs="Calibri"/>
          <w:sz w:val="22"/>
          <w:szCs w:val="22"/>
        </w:rPr>
        <w:t>considerato che il</w:t>
      </w:r>
      <w:r w:rsidR="000079C2" w:rsidRPr="00CB21D9">
        <w:rPr>
          <w:rFonts w:asciiTheme="minorHAnsi" w:hAnsiTheme="minorHAnsi" w:cs="Calibri"/>
          <w:sz w:val="22"/>
          <w:szCs w:val="22"/>
        </w:rPr>
        <w:t>/la</w:t>
      </w:r>
      <w:r w:rsidRPr="00CB21D9">
        <w:rPr>
          <w:rFonts w:asciiTheme="minorHAnsi" w:hAnsiTheme="minorHAnsi" w:cs="Calibri"/>
          <w:sz w:val="22"/>
          <w:szCs w:val="22"/>
        </w:rPr>
        <w:t xml:space="preserve"> </w:t>
      </w:r>
      <w:r w:rsidR="00C47844" w:rsidRPr="00CB21D9">
        <w:rPr>
          <w:rFonts w:asciiTheme="minorHAnsi" w:hAnsiTheme="minorHAnsi" w:cs="Calibri"/>
          <w:sz w:val="22"/>
          <w:szCs w:val="22"/>
        </w:rPr>
        <w:t>Prof./P</w:t>
      </w:r>
      <w:r w:rsidR="00F1011F" w:rsidRPr="00CB21D9">
        <w:rPr>
          <w:rFonts w:asciiTheme="minorHAnsi" w:hAnsiTheme="minorHAnsi" w:cs="Calibri"/>
          <w:sz w:val="22"/>
          <w:szCs w:val="22"/>
        </w:rPr>
        <w:t>rof.ssa</w:t>
      </w:r>
      <w:r w:rsidR="00F1011F" w:rsidRPr="00CB21D9">
        <w:rPr>
          <w:rFonts w:asciiTheme="minorHAnsi" w:hAnsiTheme="minorHAnsi" w:cs="Calibri"/>
          <w:color w:val="FF0000"/>
          <w:sz w:val="22"/>
          <w:szCs w:val="22"/>
        </w:rPr>
        <w:t>____________</w:t>
      </w:r>
      <w:r w:rsidR="00F1011F" w:rsidRPr="00CB21D9">
        <w:rPr>
          <w:rFonts w:asciiTheme="minorHAnsi" w:hAnsiTheme="minorHAnsi" w:cs="Calibri"/>
          <w:sz w:val="22"/>
          <w:szCs w:val="22"/>
        </w:rPr>
        <w:t xml:space="preserve"> </w:t>
      </w:r>
      <w:r w:rsidR="000079C2" w:rsidRPr="00CB21D9">
        <w:rPr>
          <w:rFonts w:asciiTheme="minorHAnsi" w:hAnsiTheme="minorHAnsi" w:cs="Calibri"/>
          <w:sz w:val="22"/>
          <w:szCs w:val="22"/>
        </w:rPr>
        <w:t xml:space="preserve">partecipa al </w:t>
      </w:r>
      <w:r w:rsidRPr="00CB21D9">
        <w:rPr>
          <w:rFonts w:asciiTheme="minorHAnsi" w:hAnsiTheme="minorHAnsi" w:cs="Calibri"/>
          <w:sz w:val="22"/>
          <w:szCs w:val="22"/>
        </w:rPr>
        <w:t>progetto di ricerca “</w:t>
      </w:r>
      <w:r w:rsidRPr="00CB21D9">
        <w:rPr>
          <w:rFonts w:asciiTheme="minorHAnsi" w:hAnsiTheme="minorHAnsi" w:cs="Calibri"/>
          <w:color w:val="FF0000"/>
          <w:sz w:val="22"/>
          <w:szCs w:val="22"/>
        </w:rPr>
        <w:t>________________</w:t>
      </w:r>
      <w:r w:rsidRPr="00CB21D9">
        <w:rPr>
          <w:rFonts w:asciiTheme="minorHAnsi" w:hAnsiTheme="minorHAnsi" w:cs="Calibri"/>
          <w:sz w:val="22"/>
          <w:szCs w:val="22"/>
        </w:rPr>
        <w:t>” ammesso a finanziamento PNRR</w:t>
      </w:r>
      <w:r w:rsidR="000079C2" w:rsidRPr="00CB21D9">
        <w:rPr>
          <w:rFonts w:asciiTheme="minorHAnsi" w:hAnsiTheme="minorHAnsi" w:cs="Calibri"/>
          <w:sz w:val="22"/>
          <w:szCs w:val="22"/>
        </w:rPr>
        <w:t xml:space="preserve"> al quale l’Università di Siena </w:t>
      </w:r>
      <w:r w:rsidR="00C86B67">
        <w:rPr>
          <w:rFonts w:asciiTheme="minorHAnsi" w:hAnsiTheme="minorHAnsi" w:cs="Calibri"/>
          <w:sz w:val="22"/>
          <w:szCs w:val="22"/>
        </w:rPr>
        <w:t>aderisce</w:t>
      </w:r>
      <w:r w:rsidR="000079C2" w:rsidRPr="00CB21D9">
        <w:rPr>
          <w:rFonts w:asciiTheme="minorHAnsi" w:hAnsiTheme="minorHAnsi" w:cs="Calibri"/>
          <w:sz w:val="22"/>
          <w:szCs w:val="22"/>
        </w:rPr>
        <w:t xml:space="preserve"> in qualità di “affiliato” allo </w:t>
      </w:r>
      <w:proofErr w:type="spellStart"/>
      <w:r w:rsidR="000079C2" w:rsidRPr="00CB21D9">
        <w:rPr>
          <w:rFonts w:asciiTheme="minorHAnsi" w:hAnsiTheme="minorHAnsi" w:cs="Calibri"/>
          <w:sz w:val="22"/>
          <w:szCs w:val="22"/>
        </w:rPr>
        <w:t>Spoke</w:t>
      </w:r>
      <w:proofErr w:type="spellEnd"/>
      <w:r w:rsidR="000079C2" w:rsidRPr="00CB21D9">
        <w:rPr>
          <w:rFonts w:asciiTheme="minorHAnsi" w:hAnsiTheme="minorHAnsi" w:cs="Calibri"/>
          <w:sz w:val="22"/>
          <w:szCs w:val="22"/>
        </w:rPr>
        <w:t xml:space="preserve"> n…….. / “leader” dello </w:t>
      </w:r>
      <w:proofErr w:type="spellStart"/>
      <w:r w:rsidR="000079C2" w:rsidRPr="00CB21D9">
        <w:rPr>
          <w:rFonts w:asciiTheme="minorHAnsi" w:hAnsiTheme="minorHAnsi" w:cs="Calibri"/>
          <w:sz w:val="22"/>
          <w:szCs w:val="22"/>
        </w:rPr>
        <w:t>Spoke</w:t>
      </w:r>
      <w:proofErr w:type="spellEnd"/>
      <w:r w:rsidR="000079C2" w:rsidRPr="00CB21D9">
        <w:rPr>
          <w:rFonts w:asciiTheme="minorHAnsi" w:hAnsiTheme="minorHAnsi" w:cs="Calibri"/>
          <w:sz w:val="22"/>
          <w:szCs w:val="22"/>
        </w:rPr>
        <w:t xml:space="preserve"> n………</w:t>
      </w:r>
      <w:r w:rsidR="00C47844" w:rsidRPr="00CB21D9">
        <w:rPr>
          <w:rFonts w:asciiTheme="minorHAnsi" w:hAnsiTheme="minorHAnsi" w:cs="Calibri"/>
          <w:sz w:val="22"/>
          <w:szCs w:val="22"/>
        </w:rPr>
        <w:t>;</w:t>
      </w:r>
      <w:r w:rsidRPr="00CB21D9">
        <w:rPr>
          <w:rFonts w:asciiTheme="minorHAnsi" w:hAnsiTheme="minorHAnsi" w:cs="Calibri"/>
          <w:sz w:val="22"/>
          <w:szCs w:val="22"/>
        </w:rPr>
        <w:t xml:space="preserve"> </w:t>
      </w:r>
    </w:p>
    <w:bookmarkEnd w:id="2"/>
    <w:p w14:paraId="7866B199" w14:textId="4BD2B121" w:rsidR="000918B3" w:rsidRPr="00311363" w:rsidRDefault="00E97FDC" w:rsidP="000918B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 xml:space="preserve">considerato che per lo svolgimento del suddetto progetto è necessario procedere all’assunzione </w:t>
      </w:r>
      <w:r w:rsidR="00D372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di </w:t>
      </w:r>
      <w:r w:rsidR="003E3D66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un/una</w:t>
      </w:r>
      <w:r w:rsidR="00D3720A" w:rsidRPr="00311363">
        <w:rPr>
          <w:rFonts w:asciiTheme="minorHAnsi" w:hAnsiTheme="minorHAnsi" w:cstheme="minorHAnsi"/>
          <w:iCs/>
          <w:color w:val="FF0000"/>
          <w:sz w:val="22"/>
          <w:szCs w:val="22"/>
          <w:lang w:eastAsia="it-IT"/>
        </w:rPr>
        <w:t xml:space="preserve"> </w:t>
      </w:r>
      <w:r w:rsidR="00AB53A7">
        <w:rPr>
          <w:rFonts w:asciiTheme="minorHAnsi" w:hAnsiTheme="minorHAnsi" w:cstheme="minorHAnsi"/>
          <w:iCs/>
          <w:sz w:val="22"/>
          <w:szCs w:val="22"/>
          <w:lang w:eastAsia="it-IT"/>
        </w:rPr>
        <w:t>tecnologo</w:t>
      </w:r>
      <w:r w:rsidR="003E3D66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/</w:t>
      </w:r>
      <w:r w:rsidR="00AB53A7">
        <w:rPr>
          <w:rFonts w:asciiTheme="minorHAnsi" w:hAnsiTheme="minorHAnsi" w:cstheme="minorHAnsi"/>
          <w:iCs/>
          <w:sz w:val="22"/>
          <w:szCs w:val="22"/>
          <w:lang w:eastAsia="it-IT"/>
        </w:rPr>
        <w:t>a</w:t>
      </w:r>
      <w:r w:rsidR="00D372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</w:t>
      </w:r>
      <w:r w:rsidR="00AB53A7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</w:t>
      </w:r>
      <w:r w:rsidR="00D372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con contratto a tempo determinato, </w:t>
      </w:r>
      <w:r w:rsidR="00C47844" w:rsidRPr="00C47844">
        <w:rPr>
          <w:rFonts w:asciiTheme="minorHAnsi" w:hAnsiTheme="minorHAnsi" w:cstheme="minorHAnsi"/>
          <w:bCs/>
          <w:color w:val="FF0000"/>
          <w:sz w:val="22"/>
          <w:szCs w:val="22"/>
        </w:rPr>
        <w:t>a tempo pieno/</w:t>
      </w:r>
      <w:r w:rsidR="00AB53A7">
        <w:rPr>
          <w:rFonts w:asciiTheme="minorHAnsi" w:hAnsiTheme="minorHAnsi" w:cstheme="minorHAnsi"/>
          <w:bCs/>
          <w:color w:val="FF0000"/>
          <w:sz w:val="22"/>
          <w:szCs w:val="22"/>
        </w:rPr>
        <w:t>parziale</w:t>
      </w:r>
      <w:r w:rsidR="00C47844" w:rsidRPr="001637E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B53A7">
        <w:rPr>
          <w:rFonts w:asciiTheme="minorHAnsi" w:hAnsiTheme="minorHAnsi" w:cstheme="minorHAnsi"/>
          <w:iCs/>
          <w:sz w:val="22"/>
          <w:szCs w:val="22"/>
          <w:lang w:eastAsia="it-IT"/>
        </w:rPr>
        <w:t>di durata -------------</w:t>
      </w:r>
      <w:r w:rsidR="00D372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, di cui all'art. 24</w:t>
      </w:r>
      <w:r w:rsidR="00AB53A7">
        <w:rPr>
          <w:rFonts w:asciiTheme="minorHAnsi" w:hAnsiTheme="minorHAnsi" w:cstheme="minorHAnsi"/>
          <w:iCs/>
          <w:sz w:val="22"/>
          <w:szCs w:val="22"/>
          <w:lang w:eastAsia="it-IT"/>
        </w:rPr>
        <w:t>bis</w:t>
      </w:r>
      <w:r w:rsidR="00D372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della legge</w:t>
      </w:r>
      <w:r w:rsidR="00713530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n. 240/2010;</w:t>
      </w:r>
    </w:p>
    <w:p w14:paraId="5809390D" w14:textId="450AC501" w:rsidR="00D10C6F" w:rsidRPr="00713530" w:rsidRDefault="00AC3302" w:rsidP="00F1011F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valutata da parte del </w:t>
      </w:r>
      <w:r w:rsidRPr="009A331B">
        <w:rPr>
          <w:rFonts w:asciiTheme="minorHAnsi" w:hAnsiTheme="minorHAnsi" w:cstheme="minorHAnsi"/>
          <w:iCs/>
          <w:color w:val="FF0000"/>
          <w:sz w:val="22"/>
          <w:szCs w:val="22"/>
          <w:lang w:eastAsia="it-IT"/>
        </w:rPr>
        <w:t>Segretario</w:t>
      </w:r>
      <w:r w:rsidR="009A331B" w:rsidRPr="009A331B">
        <w:rPr>
          <w:rFonts w:asciiTheme="minorHAnsi" w:hAnsiTheme="minorHAnsi" w:cstheme="minorHAnsi"/>
          <w:iCs/>
          <w:color w:val="FF0000"/>
          <w:sz w:val="22"/>
          <w:szCs w:val="22"/>
          <w:lang w:eastAsia="it-IT"/>
        </w:rPr>
        <w:t>/Direttore del Centro</w:t>
      </w:r>
      <w:r w:rsidRPr="009A331B">
        <w:rPr>
          <w:rFonts w:asciiTheme="minorHAnsi" w:hAnsiTheme="minorHAnsi" w:cstheme="minorHAnsi"/>
          <w:iCs/>
          <w:color w:val="FF0000"/>
          <w:sz w:val="22"/>
          <w:szCs w:val="22"/>
          <w:lang w:eastAsia="it-IT"/>
        </w:rPr>
        <w:t xml:space="preserve"> </w:t>
      </w:r>
      <w:r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t>la congruità della procedura amministrativa</w:t>
      </w:r>
      <w:r w:rsidR="00D10C6F" w:rsidRPr="00713530">
        <w:rPr>
          <w:rFonts w:ascii="Calibri" w:hAnsi="Calibri"/>
          <w:sz w:val="22"/>
          <w:szCs w:val="22"/>
        </w:rPr>
        <w:t>;</w:t>
      </w:r>
    </w:p>
    <w:p w14:paraId="729487C1" w14:textId="31331739" w:rsidR="00A86AA6" w:rsidRPr="00A86AA6" w:rsidRDefault="00A86AA6" w:rsidP="00A86AA6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A86AA6">
        <w:rPr>
          <w:rFonts w:asciiTheme="minorHAnsi" w:hAnsiTheme="minorHAnsi" w:cs="Calibri"/>
          <w:sz w:val="22"/>
          <w:szCs w:val="22"/>
        </w:rPr>
        <w:t xml:space="preserve">Considerato che i fondi necessari, € ………………., per la copertura economica del contratto sopra citato provengono dai fondi a disposizione del </w:t>
      </w:r>
      <w:r w:rsidRPr="009A331B">
        <w:rPr>
          <w:rFonts w:asciiTheme="minorHAnsi" w:hAnsiTheme="minorHAnsi" w:cs="Calibri"/>
          <w:color w:val="FF0000"/>
          <w:sz w:val="22"/>
          <w:szCs w:val="22"/>
        </w:rPr>
        <w:t>Dipartimento</w:t>
      </w:r>
      <w:r w:rsidR="009A331B" w:rsidRPr="009A331B">
        <w:rPr>
          <w:rFonts w:asciiTheme="minorHAnsi" w:hAnsiTheme="minorHAnsi" w:cs="Calibri"/>
          <w:color w:val="FF0000"/>
          <w:sz w:val="22"/>
          <w:szCs w:val="22"/>
        </w:rPr>
        <w:t>/Centro di Servizio</w:t>
      </w:r>
      <w:r w:rsidRPr="00A86AA6">
        <w:rPr>
          <w:rFonts w:asciiTheme="minorHAnsi" w:hAnsiTheme="minorHAnsi" w:cs="Calibri"/>
          <w:sz w:val="22"/>
          <w:szCs w:val="22"/>
        </w:rPr>
        <w:t xml:space="preserve">, Responsabile Prof. ……………. e precisamente sui seguenti progetti di ricerca presenti in </w:t>
      </w:r>
      <w:r w:rsidRPr="009A331B">
        <w:rPr>
          <w:rFonts w:asciiTheme="minorHAnsi" w:hAnsiTheme="minorHAnsi" w:cs="Calibri"/>
          <w:color w:val="FF0000"/>
          <w:sz w:val="22"/>
          <w:szCs w:val="22"/>
        </w:rPr>
        <w:t>Dipartimento</w:t>
      </w:r>
      <w:r w:rsidR="009A331B" w:rsidRPr="009A331B">
        <w:rPr>
          <w:rFonts w:asciiTheme="minorHAnsi" w:hAnsiTheme="minorHAnsi" w:cs="Calibri"/>
          <w:color w:val="FF0000"/>
          <w:sz w:val="22"/>
          <w:szCs w:val="22"/>
        </w:rPr>
        <w:t>/Centro di Servizio</w:t>
      </w:r>
      <w:r w:rsidRPr="00A86AA6">
        <w:rPr>
          <w:rFonts w:asciiTheme="minorHAnsi" w:hAnsiTheme="minorHAnsi" w:cs="Calibri"/>
          <w:sz w:val="22"/>
          <w:szCs w:val="22"/>
        </w:rPr>
        <w:t>:……………………………………………..</w:t>
      </w:r>
      <w:r>
        <w:rPr>
          <w:rFonts w:asciiTheme="minorHAnsi" w:hAnsiTheme="minorHAnsi" w:cs="Calibri"/>
          <w:sz w:val="22"/>
          <w:szCs w:val="22"/>
        </w:rPr>
        <w:t>;</w:t>
      </w:r>
    </w:p>
    <w:p w14:paraId="3FBF8375" w14:textId="454579D2" w:rsidR="00AC3302" w:rsidRPr="00713530" w:rsidRDefault="00AC3302" w:rsidP="001E480A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t>considerat</w:t>
      </w:r>
      <w:r w:rsidR="00ED644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o </w:t>
      </w:r>
      <w:r w:rsidR="001E480A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che la suddetta spesa trova copertura nelle </w:t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t>risorse anticipate dall’amministrazione centrale ed allocate nel progetto:</w:t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  <w:t xml:space="preserve"> ___________________________ </w:t>
      </w:r>
      <w:r w:rsidR="00820A3F"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t>(o sotto-progetto)</w:t>
      </w:r>
      <w:r w:rsidRPr="00713530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</w:t>
      </w:r>
    </w:p>
    <w:p w14:paraId="1374B4A8" w14:textId="3DB75C00" w:rsidR="007C303C" w:rsidRPr="00FE2C33" w:rsidRDefault="007C303C" w:rsidP="00C71EEC">
      <w:pPr>
        <w:pStyle w:val="Paragrafoelenco"/>
        <w:suppressAutoHyphens w:val="0"/>
        <w:spacing w:before="240" w:after="240"/>
        <w:ind w:left="720"/>
        <w:jc w:val="center"/>
        <w:rPr>
          <w:rFonts w:asciiTheme="minorHAnsi" w:hAnsiTheme="minorHAnsi" w:cs="Calibri"/>
          <w:iCs/>
          <w:sz w:val="22"/>
          <w:szCs w:val="22"/>
        </w:rPr>
      </w:pPr>
      <w:r w:rsidRPr="00CB21D9">
        <w:rPr>
          <w:rFonts w:asciiTheme="minorHAnsi" w:hAnsiTheme="minorHAnsi" w:cs="Calibri"/>
          <w:iCs/>
          <w:sz w:val="22"/>
          <w:szCs w:val="22"/>
        </w:rPr>
        <w:t>DELIBERA</w:t>
      </w:r>
    </w:p>
    <w:p w14:paraId="1D8C21E3" w14:textId="30C8985F" w:rsidR="00907FB2" w:rsidRPr="00907FB2" w:rsidRDefault="00907FB2" w:rsidP="00907FB2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907FB2">
        <w:rPr>
          <w:rFonts w:ascii="Calibri" w:hAnsi="Calibri" w:cs="Calibri"/>
          <w:sz w:val="22"/>
          <w:szCs w:val="22"/>
          <w:lang w:eastAsia="it-IT"/>
        </w:rPr>
        <w:t xml:space="preserve">di chiedere l’attivazione di un rapporto di </w:t>
      </w:r>
      <w:r w:rsidR="00713530">
        <w:rPr>
          <w:rFonts w:ascii="Calibri" w:hAnsi="Calibri" w:cs="Calibri"/>
          <w:sz w:val="22"/>
          <w:szCs w:val="22"/>
          <w:lang w:eastAsia="it-IT"/>
        </w:rPr>
        <w:t xml:space="preserve">lavoro per </w:t>
      </w:r>
      <w:r w:rsidRPr="00907FB2">
        <w:rPr>
          <w:rFonts w:ascii="Calibri" w:hAnsi="Calibri" w:cs="Calibri"/>
          <w:sz w:val="22"/>
          <w:szCs w:val="22"/>
          <w:lang w:eastAsia="it-IT"/>
        </w:rPr>
        <w:t>tecnologo</w:t>
      </w:r>
      <w:r w:rsidR="00713530">
        <w:rPr>
          <w:rFonts w:ascii="Calibri" w:hAnsi="Calibri" w:cs="Calibri"/>
          <w:sz w:val="22"/>
          <w:szCs w:val="22"/>
          <w:lang w:eastAsia="it-IT"/>
        </w:rPr>
        <w:t>/a</w:t>
      </w:r>
      <w:r w:rsidRPr="00907FB2">
        <w:rPr>
          <w:rFonts w:ascii="Calibri" w:hAnsi="Calibri" w:cs="Calibri"/>
          <w:sz w:val="22"/>
          <w:szCs w:val="22"/>
          <w:lang w:eastAsia="it-IT"/>
        </w:rPr>
        <w:t xml:space="preserve"> </w:t>
      </w:r>
      <w:proofErr w:type="spellStart"/>
      <w:r w:rsidRPr="00907FB2">
        <w:rPr>
          <w:rFonts w:ascii="Calibri" w:hAnsi="Calibri" w:cs="Calibri"/>
          <w:sz w:val="22"/>
          <w:szCs w:val="22"/>
          <w:lang w:eastAsia="it-IT"/>
        </w:rPr>
        <w:t>a</w:t>
      </w:r>
      <w:proofErr w:type="spellEnd"/>
      <w:r w:rsidRPr="00907FB2">
        <w:rPr>
          <w:rFonts w:ascii="Calibri" w:hAnsi="Calibri" w:cs="Calibri"/>
          <w:sz w:val="22"/>
          <w:szCs w:val="22"/>
          <w:lang w:eastAsia="it-IT"/>
        </w:rPr>
        <w:t xml:space="preserve"> tempo determinato </w:t>
      </w:r>
      <w:r w:rsidR="00713530">
        <w:rPr>
          <w:rFonts w:ascii="Calibri" w:hAnsi="Calibri" w:cs="Calibri"/>
          <w:sz w:val="22"/>
          <w:szCs w:val="22"/>
          <w:lang w:eastAsia="it-IT"/>
        </w:rPr>
        <w:t xml:space="preserve">ex art. 24bis della legge n. 240/2010, </w:t>
      </w:r>
      <w:r w:rsidRPr="00907FB2">
        <w:rPr>
          <w:rFonts w:ascii="Calibri" w:hAnsi="Calibri" w:cs="Calibri"/>
          <w:sz w:val="22"/>
          <w:szCs w:val="22"/>
          <w:lang w:eastAsia="it-IT"/>
        </w:rPr>
        <w:t>con le seguenti caratteristiche:</w:t>
      </w:r>
    </w:p>
    <w:p w14:paraId="7EEAE7DF" w14:textId="77777777" w:rsidR="00E74A51" w:rsidRPr="007E5863" w:rsidRDefault="00E74A51" w:rsidP="00E74A51">
      <w:pPr>
        <w:pStyle w:val="Paragrafoelenco"/>
        <w:suppressAutoHyphens w:val="0"/>
        <w:ind w:left="720"/>
        <w:jc w:val="both"/>
        <w:rPr>
          <w:rFonts w:ascii="Calibri" w:hAnsi="Calibri"/>
          <w:sz w:val="22"/>
          <w:szCs w:val="22"/>
        </w:rPr>
      </w:pPr>
    </w:p>
    <w:p w14:paraId="6EEB4A72" w14:textId="595C0873" w:rsidR="00713530" w:rsidRDefault="00713530" w:rsidP="00713530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it-IT"/>
        </w:rPr>
        <w:lastRenderedPageBreak/>
        <w:t>Progetto di ricerca nel quale il/la tecnologo/a fornisce il supporto:___________________</w:t>
      </w:r>
    </w:p>
    <w:p w14:paraId="22313D54" w14:textId="3588C9F5" w:rsidR="00907FB2" w:rsidRPr="00713530" w:rsidRDefault="00907FB2" w:rsidP="007E5863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713530">
        <w:rPr>
          <w:rFonts w:asciiTheme="minorHAnsi" w:hAnsiTheme="minorHAnsi" w:cstheme="minorHAnsi"/>
          <w:bCs/>
          <w:sz w:val="22"/>
          <w:szCs w:val="22"/>
        </w:rPr>
        <w:t>Durata:</w:t>
      </w:r>
      <w:r w:rsidR="00713530">
        <w:rPr>
          <w:rFonts w:asciiTheme="minorHAnsi" w:hAnsiTheme="minorHAnsi" w:cstheme="minorHAnsi"/>
          <w:bCs/>
          <w:sz w:val="22"/>
          <w:szCs w:val="22"/>
        </w:rPr>
        <w:t>____________________</w:t>
      </w:r>
    </w:p>
    <w:p w14:paraId="0FBDEB06" w14:textId="26B2B898" w:rsidR="007E5863" w:rsidRPr="007E5863" w:rsidRDefault="00907FB2" w:rsidP="007E5863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Spesa complessiva </w:t>
      </w:r>
      <w:r w:rsidR="007E5863">
        <w:rPr>
          <w:rFonts w:ascii="Calibri" w:hAnsi="Calibri"/>
          <w:sz w:val="22"/>
          <w:szCs w:val="22"/>
        </w:rPr>
        <w:t>(comprensiva di oneri a carico di ente)</w:t>
      </w:r>
      <w:r w:rsidR="00713530">
        <w:rPr>
          <w:rFonts w:ascii="Calibri" w:hAnsi="Calibri"/>
          <w:sz w:val="22"/>
          <w:szCs w:val="22"/>
        </w:rPr>
        <w:t xml:space="preserve"> in relazione alla categoria _____, posizione economica _______del personale tecnico amministrativo a tempo determinato</w:t>
      </w:r>
      <w:r w:rsidR="007E5863">
        <w:rPr>
          <w:rFonts w:ascii="Calibri" w:hAnsi="Calibri"/>
          <w:sz w:val="22"/>
          <w:szCs w:val="22"/>
        </w:rPr>
        <w:t xml:space="preserve">: </w:t>
      </w:r>
      <w:r w:rsidR="00713530" w:rsidRPr="007E5863">
        <w:rPr>
          <w:rFonts w:asciiTheme="minorHAnsi" w:hAnsiTheme="minorHAnsi" w:cstheme="minorHAnsi"/>
          <w:bCs/>
          <w:sz w:val="22"/>
          <w:szCs w:val="22"/>
        </w:rPr>
        <w:t>€</w:t>
      </w:r>
      <w:r w:rsidR="007E5863" w:rsidRPr="00713530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7E586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7BEB9BAA" w14:textId="76747ECA" w:rsidR="00907FB2" w:rsidRPr="00907FB2" w:rsidRDefault="00907FB2" w:rsidP="00907FB2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7E5863">
        <w:rPr>
          <w:rFonts w:ascii="Calibri" w:hAnsi="Calibri"/>
          <w:sz w:val="22"/>
          <w:szCs w:val="22"/>
        </w:rPr>
        <w:t xml:space="preserve">Trattamento economico annuo lordo </w:t>
      </w:r>
      <w:r>
        <w:rPr>
          <w:rFonts w:ascii="Calibri" w:hAnsi="Calibri"/>
          <w:sz w:val="22"/>
          <w:szCs w:val="22"/>
        </w:rPr>
        <w:t>beneficiario</w:t>
      </w:r>
      <w:r w:rsidR="00713530" w:rsidRPr="00713530">
        <w:rPr>
          <w:rFonts w:ascii="Calibri" w:hAnsi="Calibri"/>
          <w:sz w:val="22"/>
          <w:szCs w:val="22"/>
        </w:rPr>
        <w:t xml:space="preserve"> </w:t>
      </w:r>
      <w:r w:rsidR="00713530">
        <w:rPr>
          <w:rFonts w:ascii="Calibri" w:hAnsi="Calibri"/>
          <w:sz w:val="22"/>
          <w:szCs w:val="22"/>
        </w:rPr>
        <w:t>in relazione alla categoria _____, posizione economica _______del personale tecnico amministrativo a tempo determinato</w:t>
      </w:r>
      <w:r w:rsidRPr="007E586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713530" w:rsidRPr="001637EA">
        <w:rPr>
          <w:rFonts w:asciiTheme="minorHAnsi" w:hAnsiTheme="minorHAnsi" w:cstheme="minorHAnsi"/>
          <w:bCs/>
          <w:sz w:val="22"/>
          <w:szCs w:val="22"/>
        </w:rPr>
        <w:t>€</w:t>
      </w:r>
      <w:r w:rsidRPr="00713530">
        <w:rPr>
          <w:rFonts w:asciiTheme="minorHAnsi" w:hAnsiTheme="minorHAnsi" w:cstheme="minorHAnsi"/>
          <w:bCs/>
          <w:sz w:val="22"/>
          <w:szCs w:val="22"/>
        </w:rPr>
        <w:t xml:space="preserve">______________ </w:t>
      </w:r>
    </w:p>
    <w:p w14:paraId="46FF982B" w14:textId="6A542E23" w:rsidR="00332DBC" w:rsidRPr="00332DBC" w:rsidRDefault="00332DBC" w:rsidP="007E5863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it-IT"/>
        </w:rPr>
        <w:t>Descrizione dell’attività da svolgere:</w:t>
      </w:r>
      <w:r w:rsidR="00713530">
        <w:rPr>
          <w:rFonts w:ascii="Calibri" w:hAnsi="Calibri" w:cs="Calibri"/>
          <w:sz w:val="22"/>
          <w:szCs w:val="22"/>
          <w:lang w:eastAsia="it-IT"/>
        </w:rPr>
        <w:t>__________________</w:t>
      </w:r>
    </w:p>
    <w:p w14:paraId="4A5462FA" w14:textId="7E626488" w:rsidR="00332DBC" w:rsidRDefault="00332DBC" w:rsidP="00332DBC">
      <w:pPr>
        <w:pStyle w:val="Paragrafoelenco"/>
        <w:numPr>
          <w:ilvl w:val="1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332DBC">
        <w:rPr>
          <w:rFonts w:ascii="Calibri" w:hAnsi="Calibri" w:cs="Calibri"/>
          <w:sz w:val="22"/>
          <w:szCs w:val="22"/>
          <w:lang w:eastAsia="it-IT"/>
        </w:rPr>
        <w:t xml:space="preserve">Requisiti richiesti per la partecipazione alla selezione: </w:t>
      </w:r>
      <w:r w:rsidR="0056462E">
        <w:rPr>
          <w:rFonts w:ascii="Calibri" w:hAnsi="Calibri" w:cs="Calibri"/>
          <w:sz w:val="22"/>
          <w:szCs w:val="22"/>
          <w:lang w:eastAsia="it-IT"/>
        </w:rPr>
        <w:t>___________________</w:t>
      </w:r>
    </w:p>
    <w:p w14:paraId="3B6A544C" w14:textId="2265E079" w:rsidR="00332DBC" w:rsidRPr="00332DBC" w:rsidRDefault="00332DBC" w:rsidP="00332DBC">
      <w:pPr>
        <w:pStyle w:val="Paragrafoelenco"/>
        <w:numPr>
          <w:ilvl w:val="1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332DBC">
        <w:rPr>
          <w:rFonts w:ascii="Calibri" w:hAnsi="Calibri" w:cs="Calibri"/>
          <w:sz w:val="22"/>
          <w:szCs w:val="22"/>
          <w:lang w:eastAsia="it-IT"/>
        </w:rPr>
        <w:t>La persona assegnata dovrà occuparsi della gestione delle seguenti attività, assumendone le</w:t>
      </w:r>
    </w:p>
    <w:p w14:paraId="09372DBF" w14:textId="63D64967" w:rsidR="00332DBC" w:rsidRDefault="00332DBC" w:rsidP="00332DBC">
      <w:pPr>
        <w:pStyle w:val="Paragrafoelenco"/>
        <w:suppressAutoHyphens w:val="0"/>
        <w:ind w:left="1440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 xml:space="preserve">relative responsabilità con riferimento al progetto assegnato: </w:t>
      </w:r>
      <w:r w:rsidR="0056462E">
        <w:rPr>
          <w:rFonts w:ascii="Calibri" w:hAnsi="Calibri" w:cs="Calibri"/>
          <w:sz w:val="22"/>
          <w:szCs w:val="22"/>
          <w:lang w:eastAsia="it-IT"/>
        </w:rPr>
        <w:t>__________________</w:t>
      </w:r>
      <w:r w:rsidRPr="00332DBC">
        <w:rPr>
          <w:rFonts w:ascii="Calibri" w:hAnsi="Calibri" w:cs="Calibri"/>
          <w:sz w:val="22"/>
          <w:szCs w:val="22"/>
          <w:lang w:eastAsia="it-IT"/>
        </w:rPr>
        <w:t xml:space="preserve"> </w:t>
      </w:r>
    </w:p>
    <w:p w14:paraId="733126C5" w14:textId="7847E7ED" w:rsidR="00332DBC" w:rsidRDefault="0056462E" w:rsidP="00332DBC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Procedura selezione</w:t>
      </w:r>
      <w:r w:rsidRPr="0056462E">
        <w:rPr>
          <w:rStyle w:val="Rimandonotaapidipagina"/>
          <w:rFonts w:asciiTheme="minorHAnsi" w:hAnsiTheme="minorHAnsi"/>
          <w:bCs/>
        </w:rPr>
        <w:footnoteReference w:id="1"/>
      </w:r>
      <w:r>
        <w:rPr>
          <w:rFonts w:ascii="Calibri" w:hAnsi="Calibri" w:cs="Calibri"/>
          <w:sz w:val="22"/>
          <w:szCs w:val="22"/>
          <w:lang w:eastAsia="it-IT"/>
        </w:rPr>
        <w:t>: _________________</w:t>
      </w:r>
    </w:p>
    <w:p w14:paraId="5A635CFF" w14:textId="7884DAF7" w:rsidR="00332DBC" w:rsidRDefault="00332DBC" w:rsidP="00332DBC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 xml:space="preserve">Responsabile Scientifico: </w:t>
      </w:r>
      <w:r w:rsidR="0056462E">
        <w:rPr>
          <w:rFonts w:ascii="Calibri" w:hAnsi="Calibri" w:cs="Calibri"/>
          <w:sz w:val="22"/>
          <w:szCs w:val="22"/>
          <w:lang w:eastAsia="it-IT"/>
        </w:rPr>
        <w:t>______________</w:t>
      </w:r>
    </w:p>
    <w:p w14:paraId="4355C1A7" w14:textId="77777777" w:rsidR="00CF7874" w:rsidRDefault="00CF7874" w:rsidP="00CF7874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1637EA">
        <w:rPr>
          <w:rFonts w:ascii="Calibri" w:hAnsi="Calibri"/>
          <w:sz w:val="22"/>
          <w:szCs w:val="22"/>
        </w:rPr>
        <w:t>Finanziamento: modulazione anticipazione</w:t>
      </w:r>
    </w:p>
    <w:p w14:paraId="61C74F6F" w14:textId="77777777" w:rsidR="00332DBC" w:rsidRDefault="00332DBC" w:rsidP="00332DBC">
      <w:pPr>
        <w:pStyle w:val="Paragrafoelenco"/>
        <w:suppressAutoHyphens w:val="0"/>
        <w:ind w:left="1440"/>
        <w:jc w:val="both"/>
        <w:rPr>
          <w:rFonts w:ascii="Calibri" w:hAnsi="Calibri"/>
          <w:sz w:val="22"/>
          <w:szCs w:val="22"/>
        </w:rPr>
      </w:pPr>
    </w:p>
    <w:p w14:paraId="24FA4284" w14:textId="445B425E" w:rsidR="007E5863" w:rsidRPr="001637EA" w:rsidRDefault="00332CE3" w:rsidP="001637EA">
      <w:pPr>
        <w:pStyle w:val="Paragrafoelenco"/>
        <w:suppressAutoHyphens w:val="0"/>
        <w:ind w:left="1440"/>
        <w:jc w:val="both"/>
        <w:rPr>
          <w:rFonts w:ascii="Calibri" w:hAnsi="Calibri"/>
          <w:sz w:val="22"/>
          <w:szCs w:val="22"/>
        </w:rPr>
      </w:pPr>
      <w:r w:rsidRPr="001637EA">
        <w:rPr>
          <w:rFonts w:ascii="Calibri" w:hAnsi="Calibri"/>
          <w:sz w:val="22"/>
          <w:szCs w:val="22"/>
        </w:rPr>
        <w:t xml:space="preserve"> </w:t>
      </w:r>
    </w:p>
    <w:tbl>
      <w:tblPr>
        <w:tblStyle w:val="Grigliatabella"/>
        <w:tblW w:w="9854" w:type="dxa"/>
        <w:jc w:val="center"/>
        <w:tblLook w:val="04A0" w:firstRow="1" w:lastRow="0" w:firstColumn="1" w:lastColumn="0" w:noHBand="0" w:noVBand="1"/>
      </w:tblPr>
      <w:tblGrid>
        <w:gridCol w:w="1220"/>
        <w:gridCol w:w="873"/>
        <w:gridCol w:w="1648"/>
        <w:gridCol w:w="1387"/>
        <w:gridCol w:w="950"/>
        <w:gridCol w:w="950"/>
        <w:gridCol w:w="1006"/>
        <w:gridCol w:w="910"/>
        <w:gridCol w:w="910"/>
      </w:tblGrid>
      <w:tr w:rsidR="00332CE3" w:rsidRPr="00DC1121" w14:paraId="1C7D5517" w14:textId="4F22C1C3" w:rsidTr="00332CE3">
        <w:trPr>
          <w:trHeight w:val="1566"/>
          <w:jc w:val="center"/>
        </w:trPr>
        <w:tc>
          <w:tcPr>
            <w:tcW w:w="1220" w:type="dxa"/>
            <w:vAlign w:val="center"/>
          </w:tcPr>
          <w:p w14:paraId="12006A52" w14:textId="74DFFC33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bookmarkStart w:id="3" w:name="_Hlk113814699"/>
            <w:r w:rsidRPr="001637EA">
              <w:rPr>
                <w:rFonts w:ascii="Calibri" w:hAnsi="Calibri"/>
                <w:sz w:val="22"/>
                <w:szCs w:val="22"/>
              </w:rPr>
              <w:t>Titolo Progetto</w:t>
            </w:r>
          </w:p>
        </w:tc>
        <w:tc>
          <w:tcPr>
            <w:tcW w:w="873" w:type="dxa"/>
            <w:vAlign w:val="center"/>
          </w:tcPr>
          <w:p w14:paraId="34FB8E67" w14:textId="0F9F5D0A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 xml:space="preserve">N. </w:t>
            </w:r>
            <w:proofErr w:type="spellStart"/>
            <w:r w:rsidRPr="001637EA">
              <w:rPr>
                <w:rFonts w:ascii="Calibri" w:hAnsi="Calibri"/>
                <w:sz w:val="22"/>
                <w:szCs w:val="22"/>
              </w:rPr>
              <w:t>Spoke</w:t>
            </w:r>
            <w:proofErr w:type="spellEnd"/>
          </w:p>
        </w:tc>
        <w:tc>
          <w:tcPr>
            <w:tcW w:w="1648" w:type="dxa"/>
            <w:vAlign w:val="center"/>
          </w:tcPr>
          <w:p w14:paraId="374581C0" w14:textId="70A0FEA2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 xml:space="preserve">Codice identificativo Progetto </w:t>
            </w:r>
          </w:p>
        </w:tc>
        <w:tc>
          <w:tcPr>
            <w:tcW w:w="1387" w:type="dxa"/>
          </w:tcPr>
          <w:p w14:paraId="3ECD3435" w14:textId="77777777" w:rsidR="00332CE3" w:rsidRPr="001637EA" w:rsidRDefault="00332CE3" w:rsidP="00332CE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48313BA" w14:textId="07DC9AA5" w:rsidR="00332CE3" w:rsidRPr="001637EA" w:rsidRDefault="00332CE3" w:rsidP="00332CE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Codice identificativo Sotto-progetto</w:t>
            </w:r>
          </w:p>
        </w:tc>
        <w:tc>
          <w:tcPr>
            <w:tcW w:w="950" w:type="dxa"/>
          </w:tcPr>
          <w:p w14:paraId="7A6CCD03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542519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7A726B6" w14:textId="479E8D3A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2022</w:t>
            </w:r>
          </w:p>
        </w:tc>
        <w:tc>
          <w:tcPr>
            <w:tcW w:w="950" w:type="dxa"/>
          </w:tcPr>
          <w:p w14:paraId="2347F9F8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5C37EE6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7D74FF" w14:textId="4CC18B72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2023</w:t>
            </w:r>
          </w:p>
        </w:tc>
        <w:tc>
          <w:tcPr>
            <w:tcW w:w="1006" w:type="dxa"/>
          </w:tcPr>
          <w:p w14:paraId="4607E2A0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142136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A926F5" w14:textId="54234F21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2024</w:t>
            </w:r>
          </w:p>
        </w:tc>
        <w:tc>
          <w:tcPr>
            <w:tcW w:w="910" w:type="dxa"/>
          </w:tcPr>
          <w:p w14:paraId="37E2F8D3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CDA352B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E883A1F" w14:textId="0998737A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2025</w:t>
            </w:r>
          </w:p>
        </w:tc>
        <w:tc>
          <w:tcPr>
            <w:tcW w:w="910" w:type="dxa"/>
          </w:tcPr>
          <w:p w14:paraId="71D1D792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5AD7364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702258" w14:textId="73AB3FB0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2026</w:t>
            </w:r>
          </w:p>
        </w:tc>
      </w:tr>
      <w:tr w:rsidR="00332CE3" w14:paraId="592980EC" w14:textId="7FE24EE6" w:rsidTr="00332CE3">
        <w:trPr>
          <w:trHeight w:val="256"/>
          <w:jc w:val="center"/>
        </w:trPr>
        <w:tc>
          <w:tcPr>
            <w:tcW w:w="1220" w:type="dxa"/>
            <w:vAlign w:val="center"/>
          </w:tcPr>
          <w:p w14:paraId="0F360C75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14:paraId="27888CDB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0892E142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3319817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</w:tcPr>
          <w:p w14:paraId="2CA48FFA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</w:tcPr>
          <w:p w14:paraId="169CB68D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</w:tcPr>
          <w:p w14:paraId="7903013E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0" w:type="dxa"/>
          </w:tcPr>
          <w:p w14:paraId="422052B8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0" w:type="dxa"/>
          </w:tcPr>
          <w:p w14:paraId="27F9D1F4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3"/>
    </w:tbl>
    <w:p w14:paraId="63D285BF" w14:textId="77777777" w:rsidR="007E5863" w:rsidRDefault="007E5863" w:rsidP="007E5863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22C7D79C" w14:textId="0B0CE54C" w:rsidR="007C303C" w:rsidRPr="00FE2C33" w:rsidRDefault="00FE2C33" w:rsidP="00FE2C33">
      <w:pPr>
        <w:pStyle w:val="Paragrafoelenco"/>
        <w:suppressAutoHyphens w:val="0"/>
        <w:spacing w:after="120"/>
        <w:ind w:left="0"/>
        <w:jc w:val="both"/>
        <w:rPr>
          <w:rFonts w:ascii="Calibri" w:hAnsi="Calibri"/>
          <w:b/>
          <w:color w:val="7030A0"/>
          <w:sz w:val="22"/>
          <w:szCs w:val="22"/>
        </w:rPr>
      </w:pPr>
      <w:bookmarkStart w:id="4" w:name="_GoBack"/>
      <w:bookmarkEnd w:id="4"/>
      <w:r>
        <w:rPr>
          <w:rFonts w:ascii="Calibri" w:hAnsi="Calibri"/>
          <w:b/>
          <w:sz w:val="22"/>
          <w:szCs w:val="22"/>
        </w:rPr>
        <w:t>La</w:t>
      </w:r>
      <w:r w:rsidR="007C303C" w:rsidRPr="00FE2C33">
        <w:rPr>
          <w:rFonts w:ascii="Calibri" w:hAnsi="Calibri"/>
          <w:b/>
          <w:sz w:val="22"/>
          <w:szCs w:val="22"/>
        </w:rPr>
        <w:t xml:space="preserve"> presente delibera, il cui testo viene letto ed approvato seduta stante, è dichiarata immediatamente esecutiva.</w:t>
      </w:r>
    </w:p>
    <w:p w14:paraId="67A73F7B" w14:textId="77777777" w:rsidR="007C303C" w:rsidRDefault="007C303C" w:rsidP="007C303C">
      <w:pPr>
        <w:keepNext/>
        <w:keepLines/>
        <w:jc w:val="both"/>
        <w:rPr>
          <w:rFonts w:ascii="Calibri" w:hAnsi="Calibri"/>
          <w:b/>
          <w:sz w:val="22"/>
          <w:szCs w:val="22"/>
        </w:rPr>
      </w:pPr>
    </w:p>
    <w:p w14:paraId="163B3A49" w14:textId="7531D275" w:rsidR="007C303C" w:rsidRDefault="007C303C" w:rsidP="007C303C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47134DBF" w14:textId="4A9A68EF" w:rsidR="007C303C" w:rsidRDefault="007C303C" w:rsidP="007C303C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0C0EA0AA" w14:textId="77777777" w:rsidR="00675A06" w:rsidRPr="00675A06" w:rsidRDefault="00675A06" w:rsidP="00675A06">
      <w:pPr>
        <w:pStyle w:val="NormaleWeb"/>
        <w:spacing w:before="0" w:after="0"/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</w:pPr>
      <w:r w:rsidRPr="00675A06"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  <w:t>Per l’esecuzione</w:t>
      </w:r>
    </w:p>
    <w:p w14:paraId="74EF8089" w14:textId="0F3BBF74" w:rsidR="0012258B" w:rsidRPr="00675A06" w:rsidRDefault="0012258B" w:rsidP="00675A06">
      <w:pPr>
        <w:pStyle w:val="NormaleWeb"/>
        <w:spacing w:before="0" w:after="0"/>
        <w:jc w:val="both"/>
        <w:rPr>
          <w:rFonts w:asciiTheme="minorHAnsi" w:eastAsia="Times New Roman" w:hAnsiTheme="minorHAnsi" w:cs="Times New Roman"/>
          <w:sz w:val="22"/>
          <w:szCs w:val="22"/>
          <w:lang w:eastAsia="zh-CN"/>
        </w:rPr>
      </w:pPr>
      <w:r w:rsidRPr="00C56C26">
        <w:rPr>
          <w:rFonts w:asciiTheme="minorHAnsi" w:eastAsia="Times New Roman" w:hAnsiTheme="minorHAnsi" w:cs="Times New Roman"/>
          <w:sz w:val="22"/>
          <w:szCs w:val="22"/>
          <w:lang w:eastAsia="zh-CN"/>
        </w:rPr>
        <w:t>Divisione personale tecnico amministrativo</w:t>
      </w:r>
      <w:r w:rsidR="0056462E" w:rsidRPr="00C56C26">
        <w:rPr>
          <w:rFonts w:asciiTheme="minorHAnsi" w:eastAsia="Times New Roman" w:hAnsiTheme="minorHAnsi" w:cs="Times New Roman"/>
          <w:sz w:val="22"/>
          <w:szCs w:val="22"/>
          <w:lang w:eastAsia="zh-CN"/>
        </w:rPr>
        <w:t xml:space="preserve"> – Ufficio gestione risorse umane</w:t>
      </w:r>
    </w:p>
    <w:p w14:paraId="3CB92921" w14:textId="77777777" w:rsidR="00675A06" w:rsidRPr="00675A06" w:rsidRDefault="00675A06" w:rsidP="00675A06">
      <w:pPr>
        <w:pStyle w:val="NormaleWeb"/>
        <w:spacing w:before="0" w:after="0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</w:pPr>
    </w:p>
    <w:p w14:paraId="266B9D59" w14:textId="77777777" w:rsidR="00675A06" w:rsidRPr="0056462E" w:rsidRDefault="00675A06" w:rsidP="00675A06">
      <w:pPr>
        <w:pStyle w:val="NormaleWeb"/>
        <w:spacing w:before="0" w:after="0"/>
        <w:jc w:val="both"/>
        <w:rPr>
          <w:rFonts w:asciiTheme="minorHAnsi" w:eastAsia="Times New Roman" w:hAnsiTheme="minorHAnsi" w:cs="Times New Roman"/>
          <w:b/>
          <w:sz w:val="22"/>
          <w:szCs w:val="22"/>
          <w:lang w:val="en-US" w:eastAsia="zh-CN"/>
        </w:rPr>
      </w:pPr>
      <w:r w:rsidRPr="0056462E">
        <w:rPr>
          <w:rFonts w:asciiTheme="minorHAnsi" w:eastAsia="Times New Roman" w:hAnsiTheme="minorHAnsi" w:cs="Times New Roman"/>
          <w:b/>
          <w:sz w:val="22"/>
          <w:szCs w:val="22"/>
          <w:lang w:val="en-US" w:eastAsia="zh-CN"/>
        </w:rPr>
        <w:t xml:space="preserve">Per </w:t>
      </w:r>
      <w:proofErr w:type="spellStart"/>
      <w:r w:rsidRPr="0056462E">
        <w:rPr>
          <w:rFonts w:asciiTheme="minorHAnsi" w:eastAsia="Times New Roman" w:hAnsiTheme="minorHAnsi" w:cs="Times New Roman"/>
          <w:b/>
          <w:sz w:val="22"/>
          <w:szCs w:val="22"/>
          <w:lang w:val="en-US" w:eastAsia="zh-CN"/>
        </w:rPr>
        <w:t>conoscenza</w:t>
      </w:r>
      <w:proofErr w:type="spellEnd"/>
    </w:p>
    <w:p w14:paraId="771E1E48" w14:textId="77777777" w:rsidR="0056462E" w:rsidRPr="0056462E" w:rsidRDefault="00CF7874" w:rsidP="00564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n-US"/>
        </w:rPr>
      </w:pPr>
      <w:hyperlink r:id="rId9">
        <w:proofErr w:type="spellStart"/>
        <w:r w:rsidR="0056462E" w:rsidRPr="0056462E">
          <w:rPr>
            <w:rFonts w:ascii="Calibri" w:eastAsia="Calibri" w:hAnsi="Calibri" w:cs="Calibri"/>
            <w:sz w:val="22"/>
            <w:szCs w:val="22"/>
            <w:lang w:val="en-US"/>
          </w:rPr>
          <w:t>Divisione</w:t>
        </w:r>
        <w:proofErr w:type="spellEnd"/>
        <w:r w:rsidR="0056462E" w:rsidRPr="0056462E">
          <w:rPr>
            <w:rFonts w:ascii="Calibri" w:eastAsia="Calibri" w:hAnsi="Calibri" w:cs="Calibri"/>
            <w:sz w:val="22"/>
            <w:szCs w:val="22"/>
            <w:lang w:val="en-US"/>
          </w:rPr>
          <w:t xml:space="preserve"> research and grants managemen</w:t>
        </w:r>
      </w:hyperlink>
      <w:r w:rsidR="0056462E" w:rsidRPr="0056462E">
        <w:rPr>
          <w:rFonts w:ascii="Calibri" w:eastAsia="Calibri" w:hAnsi="Calibri" w:cs="Calibri"/>
          <w:sz w:val="22"/>
          <w:szCs w:val="22"/>
          <w:lang w:val="en-US"/>
        </w:rPr>
        <w:t>t</w:t>
      </w:r>
    </w:p>
    <w:p w14:paraId="597CA220" w14:textId="77777777" w:rsidR="0056462E" w:rsidRDefault="0056462E" w:rsidP="00564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Ufficio Bilancio e fiscalità</w:t>
      </w:r>
    </w:p>
    <w:p w14:paraId="09802851" w14:textId="73E6BC56" w:rsidR="00675A06" w:rsidRPr="00675A06" w:rsidRDefault="00675A06" w:rsidP="00675A06">
      <w:pPr>
        <w:jc w:val="both"/>
        <w:rPr>
          <w:rFonts w:asciiTheme="minorHAnsi" w:hAnsiTheme="minorHAnsi"/>
          <w:sz w:val="22"/>
          <w:szCs w:val="22"/>
        </w:rPr>
      </w:pPr>
      <w:r w:rsidRPr="00675A06">
        <w:rPr>
          <w:rFonts w:asciiTheme="minorHAnsi" w:hAnsiTheme="minorHAnsi"/>
          <w:sz w:val="22"/>
          <w:szCs w:val="22"/>
        </w:rPr>
        <w:t xml:space="preserve">Ufficio </w:t>
      </w:r>
      <w:r>
        <w:rPr>
          <w:rFonts w:asciiTheme="minorHAnsi" w:hAnsiTheme="minorHAnsi"/>
          <w:sz w:val="22"/>
          <w:szCs w:val="22"/>
        </w:rPr>
        <w:t>concorsi</w:t>
      </w:r>
    </w:p>
    <w:p w14:paraId="7EB25E7F" w14:textId="77777777" w:rsidR="0056462E" w:rsidRPr="00675A06" w:rsidRDefault="0056462E" w:rsidP="00675A06">
      <w:pPr>
        <w:widowControl w:val="0"/>
        <w:suppressAutoHyphens w:val="0"/>
        <w:ind w:left="270" w:hanging="270"/>
        <w:jc w:val="both"/>
        <w:rPr>
          <w:rFonts w:asciiTheme="minorHAnsi" w:hAnsiTheme="minorHAnsi"/>
          <w:sz w:val="22"/>
          <w:szCs w:val="22"/>
        </w:rPr>
      </w:pPr>
    </w:p>
    <w:p w14:paraId="331C3505" w14:textId="2A91983B" w:rsidR="009D6E4B" w:rsidRPr="009F5FD1" w:rsidRDefault="009D6E4B" w:rsidP="00887B4C">
      <w:pPr>
        <w:widowControl w:val="0"/>
        <w:suppressAutoHyphens w:val="0"/>
        <w:ind w:left="270" w:hanging="27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9F5FD1">
        <w:rPr>
          <w:rFonts w:asciiTheme="minorHAnsi" w:hAnsiTheme="minorHAnsi" w:cstheme="minorHAnsi"/>
          <w:iCs/>
          <w:sz w:val="22"/>
          <w:szCs w:val="22"/>
          <w:lang w:eastAsia="it-IT"/>
        </w:rPr>
        <w:t>Siena, data della firma digitale</w:t>
      </w:r>
    </w:p>
    <w:p w14:paraId="47A24975" w14:textId="37E8EEE9" w:rsidR="009D6E4B" w:rsidRDefault="009D6E4B" w:rsidP="00887B4C">
      <w:pPr>
        <w:widowControl w:val="0"/>
        <w:suppressAutoHyphens w:val="0"/>
        <w:ind w:left="270" w:hanging="270"/>
        <w:jc w:val="both"/>
        <w:rPr>
          <w:rFonts w:asciiTheme="minorHAnsi" w:hAnsiTheme="minorHAnsi" w:cstheme="minorHAnsi"/>
          <w:i/>
          <w:iCs/>
          <w:sz w:val="22"/>
          <w:szCs w:val="22"/>
          <w:lang w:eastAsia="it-IT"/>
        </w:rPr>
      </w:pPr>
    </w:p>
    <w:p w14:paraId="3A4B9AD4" w14:textId="017F9355" w:rsidR="00CD414B" w:rsidRDefault="00CD414B" w:rsidP="00DC6DC8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eastAsia="it-IT"/>
        </w:rPr>
      </w:pPr>
      <w:bookmarkStart w:id="5" w:name="_Hlk70949084"/>
    </w:p>
    <w:p w14:paraId="3E5F31F9" w14:textId="72F311CB" w:rsidR="00A325C9" w:rsidRPr="00BD00F9" w:rsidRDefault="00ED39CE" w:rsidP="00ED39CE">
      <w:pPr>
        <w:tabs>
          <w:tab w:val="left" w:pos="4820"/>
        </w:tabs>
        <w:suppressAutoHyphens w:val="0"/>
        <w:rPr>
          <w:rFonts w:ascii="Calibri" w:hAnsi="Calibri"/>
          <w:bCs/>
          <w:sz w:val="22"/>
          <w:szCs w:val="22"/>
          <w:lang w:eastAsia="it-IT"/>
        </w:rPr>
      </w:pPr>
      <w:r w:rsidRPr="00BD00F9">
        <w:rPr>
          <w:rFonts w:ascii="Calibri" w:hAnsi="Calibri"/>
          <w:bCs/>
          <w:sz w:val="22"/>
          <w:szCs w:val="22"/>
          <w:lang w:eastAsia="it-IT"/>
        </w:rPr>
        <w:t xml:space="preserve">          </w:t>
      </w:r>
      <w:r w:rsidRPr="00BD00F9">
        <w:rPr>
          <w:rFonts w:ascii="Calibri" w:hAnsi="Calibri"/>
          <w:bCs/>
          <w:i/>
          <w:sz w:val="22"/>
          <w:szCs w:val="22"/>
          <w:lang w:eastAsia="it-IT"/>
        </w:rPr>
        <w:t>I</w:t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>l</w:t>
      </w:r>
      <w:r w:rsidR="000F5BA0">
        <w:rPr>
          <w:rFonts w:ascii="Calibri" w:hAnsi="Calibri"/>
          <w:bCs/>
          <w:i/>
          <w:sz w:val="22"/>
          <w:szCs w:val="22"/>
          <w:lang w:eastAsia="it-IT"/>
        </w:rPr>
        <w:t>/La</w:t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 xml:space="preserve"> Segretario</w:t>
      </w:r>
      <w:r w:rsidR="000F5BA0">
        <w:rPr>
          <w:rFonts w:ascii="Calibri" w:hAnsi="Calibri"/>
          <w:bCs/>
          <w:i/>
          <w:sz w:val="22"/>
          <w:szCs w:val="22"/>
          <w:lang w:eastAsia="it-IT"/>
        </w:rPr>
        <w:t>/a</w:t>
      </w:r>
      <w:r w:rsidR="00A325C9" w:rsidRPr="00BD00F9">
        <w:rPr>
          <w:rFonts w:ascii="Calibri" w:hAnsi="Calibri"/>
          <w:bCs/>
          <w:sz w:val="22"/>
          <w:szCs w:val="22"/>
          <w:lang w:eastAsia="it-IT"/>
        </w:rPr>
        <w:tab/>
      </w:r>
      <w:r w:rsidRPr="00BD00F9">
        <w:rPr>
          <w:rFonts w:ascii="Calibri" w:hAnsi="Calibri"/>
          <w:bCs/>
          <w:sz w:val="22"/>
          <w:szCs w:val="22"/>
          <w:lang w:eastAsia="it-IT"/>
        </w:rPr>
        <w:t xml:space="preserve">                 </w:t>
      </w:r>
      <w:r w:rsidR="001D4EF6">
        <w:rPr>
          <w:rFonts w:ascii="Calibri" w:hAnsi="Calibri"/>
          <w:bCs/>
          <w:sz w:val="22"/>
          <w:szCs w:val="22"/>
          <w:lang w:eastAsia="it-IT"/>
        </w:rPr>
        <w:tab/>
      </w:r>
      <w:r w:rsidRPr="00BD00F9">
        <w:rPr>
          <w:rFonts w:ascii="Calibri" w:hAnsi="Calibri"/>
          <w:bCs/>
          <w:sz w:val="22"/>
          <w:szCs w:val="22"/>
          <w:lang w:eastAsia="it-IT"/>
        </w:rPr>
        <w:t xml:space="preserve"> </w:t>
      </w:r>
      <w:r w:rsidR="00A325C9" w:rsidRPr="00BD00F9">
        <w:rPr>
          <w:rFonts w:ascii="Calibri" w:hAnsi="Calibri"/>
          <w:bCs/>
          <w:sz w:val="22"/>
          <w:szCs w:val="22"/>
          <w:lang w:eastAsia="it-IT"/>
        </w:rPr>
        <w:tab/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>Il</w:t>
      </w:r>
      <w:r w:rsidR="000F5BA0">
        <w:rPr>
          <w:rFonts w:ascii="Calibri" w:hAnsi="Calibri"/>
          <w:bCs/>
          <w:i/>
          <w:sz w:val="22"/>
          <w:szCs w:val="22"/>
          <w:lang w:eastAsia="it-IT"/>
        </w:rPr>
        <w:t>/La</w:t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 xml:space="preserve"> Presidente</w:t>
      </w:r>
    </w:p>
    <w:p w14:paraId="650CF3B3" w14:textId="04E4E1D5" w:rsidR="008E348F" w:rsidRPr="00BD00F9" w:rsidRDefault="00BD5C78" w:rsidP="0043280E">
      <w:pPr>
        <w:tabs>
          <w:tab w:val="left" w:pos="4820"/>
        </w:tabs>
        <w:suppressAutoHyphens w:val="0"/>
        <w:rPr>
          <w:sz w:val="22"/>
          <w:szCs w:val="22"/>
        </w:rPr>
      </w:pPr>
      <w:r>
        <w:rPr>
          <w:rFonts w:ascii="Calibri" w:hAnsi="Calibri"/>
          <w:bCs/>
          <w:sz w:val="22"/>
          <w:szCs w:val="22"/>
          <w:lang w:eastAsia="it-IT"/>
        </w:rPr>
        <w:t>d</w:t>
      </w:r>
      <w:r w:rsidR="00ED39CE" w:rsidRPr="00BD00F9">
        <w:rPr>
          <w:rFonts w:ascii="Calibri" w:hAnsi="Calibri"/>
          <w:bCs/>
          <w:sz w:val="22"/>
          <w:szCs w:val="22"/>
          <w:lang w:eastAsia="it-IT"/>
        </w:rPr>
        <w:t>ott.</w:t>
      </w:r>
      <w:r w:rsidR="000F5BA0">
        <w:rPr>
          <w:rFonts w:ascii="Calibri" w:hAnsi="Calibri"/>
          <w:bCs/>
          <w:sz w:val="22"/>
          <w:szCs w:val="22"/>
          <w:lang w:eastAsia="it-IT"/>
        </w:rPr>
        <w:t>/</w:t>
      </w:r>
      <w:proofErr w:type="spellStart"/>
      <w:r w:rsidR="00ED39CE" w:rsidRPr="00BD00F9">
        <w:rPr>
          <w:rFonts w:ascii="Calibri" w:hAnsi="Calibri"/>
          <w:bCs/>
          <w:sz w:val="22"/>
          <w:szCs w:val="22"/>
          <w:lang w:eastAsia="it-IT"/>
        </w:rPr>
        <w:t>ssa</w:t>
      </w:r>
      <w:proofErr w:type="spellEnd"/>
      <w:r w:rsidR="00ED39CE" w:rsidRPr="00BD00F9">
        <w:rPr>
          <w:rFonts w:ascii="Calibri" w:hAnsi="Calibri"/>
          <w:bCs/>
          <w:sz w:val="22"/>
          <w:szCs w:val="22"/>
          <w:lang w:eastAsia="it-IT"/>
        </w:rPr>
        <w:t xml:space="preserve"> </w:t>
      </w:r>
      <w:r w:rsidR="000F5BA0">
        <w:rPr>
          <w:rFonts w:ascii="Calibri" w:hAnsi="Calibri"/>
          <w:bCs/>
          <w:sz w:val="22"/>
          <w:szCs w:val="22"/>
          <w:lang w:eastAsia="it-IT"/>
        </w:rPr>
        <w:t>____________</w:t>
      </w:r>
      <w:r w:rsidR="00A325C9" w:rsidRPr="00BD00F9">
        <w:rPr>
          <w:rFonts w:ascii="Calibri" w:hAnsi="Calibri"/>
          <w:bCs/>
          <w:sz w:val="22"/>
          <w:szCs w:val="22"/>
          <w:lang w:eastAsia="it-IT"/>
        </w:rPr>
        <w:tab/>
      </w:r>
      <w:r w:rsidR="00ED39CE" w:rsidRPr="00BD00F9">
        <w:rPr>
          <w:rFonts w:ascii="Calibri" w:hAnsi="Calibri"/>
          <w:bCs/>
          <w:sz w:val="22"/>
          <w:szCs w:val="22"/>
          <w:lang w:eastAsia="it-IT"/>
        </w:rPr>
        <w:t xml:space="preserve">                   </w:t>
      </w:r>
      <w:r w:rsidR="001D4EF6">
        <w:rPr>
          <w:rFonts w:ascii="Calibri" w:hAnsi="Calibri"/>
          <w:bCs/>
          <w:sz w:val="22"/>
          <w:szCs w:val="22"/>
          <w:lang w:eastAsia="it-IT"/>
        </w:rPr>
        <w:tab/>
      </w:r>
      <w:r w:rsidR="00AD3344">
        <w:rPr>
          <w:rFonts w:ascii="Calibri" w:hAnsi="Calibri"/>
          <w:bCs/>
          <w:sz w:val="22"/>
          <w:szCs w:val="22"/>
          <w:lang w:eastAsia="it-IT"/>
        </w:rPr>
        <w:t xml:space="preserve"> </w:t>
      </w:r>
      <w:r>
        <w:rPr>
          <w:rFonts w:ascii="Calibri" w:hAnsi="Calibri"/>
          <w:bCs/>
          <w:sz w:val="22"/>
          <w:szCs w:val="22"/>
          <w:lang w:eastAsia="it-IT"/>
        </w:rPr>
        <w:t>p</w:t>
      </w:r>
      <w:r w:rsidR="00ED39CE" w:rsidRPr="00BD00F9">
        <w:rPr>
          <w:rFonts w:ascii="Calibri" w:hAnsi="Calibri"/>
          <w:bCs/>
          <w:sz w:val="22"/>
          <w:szCs w:val="22"/>
          <w:lang w:eastAsia="it-IT"/>
        </w:rPr>
        <w:t>rof</w:t>
      </w:r>
      <w:bookmarkEnd w:id="5"/>
      <w:r w:rsidR="000F5BA0">
        <w:rPr>
          <w:rFonts w:ascii="Calibri" w:hAnsi="Calibri"/>
          <w:bCs/>
          <w:sz w:val="22"/>
          <w:szCs w:val="22"/>
          <w:lang w:eastAsia="it-IT"/>
        </w:rPr>
        <w:t>./</w:t>
      </w:r>
      <w:proofErr w:type="spellStart"/>
      <w:r w:rsidR="000F5BA0">
        <w:rPr>
          <w:rFonts w:ascii="Calibri" w:hAnsi="Calibri"/>
          <w:bCs/>
          <w:sz w:val="22"/>
          <w:szCs w:val="22"/>
          <w:lang w:eastAsia="it-IT"/>
        </w:rPr>
        <w:t>ssa</w:t>
      </w:r>
      <w:proofErr w:type="spellEnd"/>
      <w:r w:rsidR="000F5BA0">
        <w:rPr>
          <w:rFonts w:ascii="Calibri" w:hAnsi="Calibri"/>
          <w:bCs/>
          <w:sz w:val="22"/>
          <w:szCs w:val="22"/>
          <w:lang w:eastAsia="it-IT"/>
        </w:rPr>
        <w:t xml:space="preserve"> _______________</w:t>
      </w:r>
    </w:p>
    <w:sectPr w:rsidR="008E348F" w:rsidRPr="00BD0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0" w:right="1134" w:bottom="1134" w:left="1134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1C3BC" w14:textId="77777777" w:rsidR="00A22455" w:rsidRDefault="00A22455">
      <w:r>
        <w:separator/>
      </w:r>
    </w:p>
  </w:endnote>
  <w:endnote w:type="continuationSeparator" w:id="0">
    <w:p w14:paraId="4EF52283" w14:textId="77777777" w:rsidR="00A22455" w:rsidRDefault="00A2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tima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3A204" w14:textId="77777777" w:rsidR="00093589" w:rsidRDefault="000935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3C3C" w14:textId="50BE9831" w:rsidR="009D6E4B" w:rsidRDefault="009D6E4B" w:rsidP="009D6E4B">
    <w:pPr>
      <w:suppressAutoHyphens w:val="0"/>
      <w:autoSpaceDE w:val="0"/>
      <w:spacing w:line="260" w:lineRule="exact"/>
      <w:ind w:right="360"/>
      <w:jc w:val="center"/>
      <w:rPr>
        <w:rFonts w:ascii="Calibri" w:hAnsi="Calibri" w:cs="Calibri"/>
        <w:color w:val="FF0000"/>
        <w:sz w:val="18"/>
        <w:szCs w:val="18"/>
      </w:rPr>
    </w:pPr>
    <w:r w:rsidRPr="00DD5788">
      <w:rPr>
        <w:rFonts w:ascii="Calibri" w:hAnsi="Calibri" w:cs="Calibri"/>
        <w:color w:val="FF0000"/>
        <w:sz w:val="16"/>
        <w:szCs w:val="16"/>
      </w:rPr>
      <w:t xml:space="preserve">DIPARTIMENTO DI </w:t>
    </w:r>
    <w:r w:rsidR="00F7687E" w:rsidRPr="00DD5788">
      <w:rPr>
        <w:rFonts w:ascii="Calibri" w:hAnsi="Calibri" w:cs="Calibri"/>
        <w:color w:val="FF0000"/>
        <w:sz w:val="16"/>
        <w:szCs w:val="16"/>
      </w:rPr>
      <w:t>____________________</w:t>
    </w:r>
    <w:r w:rsidRPr="00DD5788">
      <w:rPr>
        <w:rFonts w:ascii="Calibri" w:hAnsi="Calibri" w:cs="Calibri"/>
        <w:color w:val="FF0000"/>
        <w:sz w:val="18"/>
        <w:szCs w:val="18"/>
      </w:rPr>
      <w:t xml:space="preserve"> - Segreteria amministrativa</w:t>
    </w:r>
  </w:p>
  <w:p w14:paraId="7788340A" w14:textId="3F415500" w:rsidR="00093589" w:rsidRPr="00DD5788" w:rsidRDefault="00093589" w:rsidP="009D6E4B">
    <w:pPr>
      <w:suppressAutoHyphens w:val="0"/>
      <w:autoSpaceDE w:val="0"/>
      <w:spacing w:line="260" w:lineRule="exact"/>
      <w:ind w:right="360"/>
      <w:jc w:val="center"/>
      <w:rPr>
        <w:rFonts w:ascii="Calibri" w:hAnsi="Calibri" w:cs="Calibri"/>
        <w:color w:val="FF0000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>Centro di Servizi___________________</w:t>
    </w:r>
  </w:p>
  <w:p w14:paraId="2553CDF9" w14:textId="08930ED5" w:rsidR="009D6E4B" w:rsidRPr="00DD5788" w:rsidRDefault="00F7687E" w:rsidP="009D6E4B">
    <w:pPr>
      <w:pStyle w:val="Pidipagina"/>
      <w:spacing w:line="260" w:lineRule="exact"/>
      <w:jc w:val="center"/>
      <w:rPr>
        <w:color w:val="FF0000"/>
      </w:rPr>
    </w:pPr>
    <w:r w:rsidRPr="00DD5788">
      <w:rPr>
        <w:rFonts w:ascii="Calibri" w:hAnsi="Calibri" w:cs="Calibri"/>
        <w:color w:val="FF0000"/>
        <w:sz w:val="18"/>
        <w:szCs w:val="18"/>
      </w:rPr>
      <w:t>______________</w:t>
    </w:r>
    <w:r w:rsidR="009D6E4B" w:rsidRPr="00DD5788">
      <w:rPr>
        <w:rFonts w:ascii="Calibri" w:hAnsi="Calibri" w:cs="Calibri"/>
        <w:color w:val="FF0000"/>
        <w:sz w:val="18"/>
        <w:szCs w:val="18"/>
      </w:rPr>
      <w:t>, Siena</w:t>
    </w:r>
  </w:p>
  <w:p w14:paraId="1B118CD2" w14:textId="76AEBB0D" w:rsidR="009D6E4B" w:rsidRPr="00773B51" w:rsidRDefault="009D6E4B" w:rsidP="009D6E4B">
    <w:pPr>
      <w:pStyle w:val="Pidipagina"/>
      <w:spacing w:line="260" w:lineRule="exact"/>
      <w:jc w:val="center"/>
      <w:rPr>
        <w:color w:val="FF0000"/>
      </w:rPr>
    </w:pPr>
    <w:r w:rsidRPr="00DD5788">
      <w:rPr>
        <w:noProof/>
        <w:color w:val="FF0000"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541315" wp14:editId="336CC859">
              <wp:simplePos x="0" y="0"/>
              <wp:positionH relativeFrom="page">
                <wp:posOffset>7172960</wp:posOffset>
              </wp:positionH>
              <wp:positionV relativeFrom="page">
                <wp:posOffset>10249535</wp:posOffset>
              </wp:positionV>
              <wp:extent cx="62230" cy="152400"/>
              <wp:effectExtent l="635" t="635" r="3810" b="889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48F07" w14:textId="77777777" w:rsidR="009D6E4B" w:rsidRPr="000C3BAB" w:rsidRDefault="009D6E4B" w:rsidP="009D6E4B">
                          <w:pPr>
                            <w:pStyle w:val="Pidipagina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64.8pt;margin-top:807.05pt;width:4.9pt;height:1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" stroked="f">
              <v:fill opacity="0"/>
              <v:textbox inset="0,0,0,0">
                <w:txbxContent>
                  <w:p w14:paraId="1FE48F07" w14:textId="77777777" w:rsidR="009D6E4B" w:rsidRPr="000C3BAB" w:rsidRDefault="009D6E4B" w:rsidP="009D6E4B">
                    <w:pPr>
                      <w:pStyle w:val="Pidipagina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F7687E" w:rsidRPr="00DD5788">
      <w:rPr>
        <w:rFonts w:ascii="Calibri" w:hAnsi="Calibri" w:cs="Calibri"/>
        <w:color w:val="FF0000"/>
        <w:sz w:val="18"/>
        <w:szCs w:val="18"/>
      </w:rPr>
      <w:t>_____________</w:t>
    </w:r>
    <w:r w:rsidRPr="00DD5788">
      <w:rPr>
        <w:rFonts w:ascii="Calibri" w:hAnsi="Calibri" w:cs="Calibri"/>
        <w:color w:val="FF0000"/>
        <w:sz w:val="18"/>
        <w:szCs w:val="18"/>
      </w:rPr>
      <w:t xml:space="preserve">@unisi.it </w:t>
    </w:r>
    <w:r w:rsidRPr="00DD5788">
      <w:rPr>
        <w:rFonts w:ascii="Trebuchet MS" w:hAnsi="Trebuchet MS" w:cs="Trebuchet MS"/>
        <w:color w:val="FF0000"/>
        <w:sz w:val="18"/>
        <w:szCs w:val="18"/>
      </w:rPr>
      <w:t>·</w:t>
    </w:r>
    <w:r w:rsidRPr="00DD5788">
      <w:rPr>
        <w:rFonts w:ascii="Calibri" w:hAnsi="Calibri" w:cs="Calibri"/>
        <w:color w:val="FF0000"/>
        <w:sz w:val="18"/>
        <w:szCs w:val="18"/>
      </w:rPr>
      <w:t xml:space="preserve"> tel. </w:t>
    </w:r>
    <w:r w:rsidRPr="00773B51">
      <w:rPr>
        <w:rFonts w:ascii="Calibri" w:hAnsi="Calibri" w:cs="Calibri"/>
        <w:color w:val="FF0000"/>
        <w:sz w:val="18"/>
        <w:szCs w:val="18"/>
      </w:rPr>
      <w:t>+39 0577</w:t>
    </w:r>
    <w:r w:rsidR="00DD5788" w:rsidRPr="00773B51">
      <w:rPr>
        <w:rFonts w:ascii="Calibri" w:hAnsi="Calibri" w:cs="Calibri"/>
        <w:color w:val="FF0000"/>
        <w:sz w:val="18"/>
        <w:szCs w:val="18"/>
      </w:rPr>
      <w:t>_______</w:t>
    </w:r>
    <w:r w:rsidRPr="00773B51">
      <w:rPr>
        <w:rFonts w:ascii="Calibri" w:hAnsi="Calibri" w:cs="Calibri"/>
        <w:color w:val="FF0000"/>
        <w:sz w:val="18"/>
        <w:szCs w:val="18"/>
      </w:rPr>
      <w:t xml:space="preserve"> </w:t>
    </w:r>
    <w:r w:rsidRPr="00773B51">
      <w:rPr>
        <w:rFonts w:ascii="Trebuchet MS" w:hAnsi="Trebuchet MS" w:cs="Trebuchet MS"/>
        <w:color w:val="FF0000"/>
        <w:sz w:val="18"/>
        <w:szCs w:val="18"/>
      </w:rPr>
      <w:t xml:space="preserve">· </w:t>
    </w:r>
    <w:r w:rsidRPr="00773B51">
      <w:rPr>
        <w:rFonts w:ascii="Calibri" w:hAnsi="Calibri" w:cs="Calibri"/>
        <w:color w:val="FF0000"/>
        <w:sz w:val="18"/>
        <w:szCs w:val="18"/>
      </w:rPr>
      <w:t xml:space="preserve">PEC </w:t>
    </w:r>
    <w:r w:rsidR="00F11B98" w:rsidRPr="00773B51">
      <w:rPr>
        <w:rFonts w:ascii="Calibri" w:hAnsi="Calibri" w:cs="Calibri"/>
        <w:color w:val="FF0000"/>
        <w:sz w:val="18"/>
        <w:szCs w:val="18"/>
      </w:rPr>
      <w:t>____________</w:t>
    </w:r>
  </w:p>
  <w:p w14:paraId="423258F3" w14:textId="77777777" w:rsidR="00A079F1" w:rsidRPr="00773B51" w:rsidRDefault="00A079F1" w:rsidP="00DC3F30">
    <w:pPr>
      <w:pStyle w:val="Pidipagina"/>
      <w:jc w:val="right"/>
    </w:pPr>
  </w:p>
  <w:p w14:paraId="208B353A" w14:textId="1801DF3B" w:rsidR="00A079F1" w:rsidRPr="00915AFD" w:rsidRDefault="00A079F1" w:rsidP="00CC7D3E">
    <w:pPr>
      <w:pStyle w:val="Pidipagina"/>
      <w:jc w:val="right"/>
      <w:rPr>
        <w:rFonts w:ascii="Calibri" w:hAnsi="Calibri"/>
        <w:sz w:val="18"/>
        <w:szCs w:val="18"/>
      </w:rPr>
    </w:pPr>
    <w:r w:rsidRPr="00915AFD">
      <w:rPr>
        <w:rFonts w:ascii="Calibri" w:hAnsi="Calibri"/>
        <w:sz w:val="18"/>
        <w:szCs w:val="18"/>
      </w:rPr>
      <w:fldChar w:fldCharType="begin"/>
    </w:r>
    <w:r w:rsidRPr="00915AFD">
      <w:rPr>
        <w:rFonts w:ascii="Calibri" w:hAnsi="Calibri"/>
        <w:sz w:val="18"/>
        <w:szCs w:val="18"/>
      </w:rPr>
      <w:instrText xml:space="preserve"> PAGE  \* MERGEFORMAT </w:instrText>
    </w:r>
    <w:r w:rsidRPr="00915AFD">
      <w:rPr>
        <w:rFonts w:ascii="Calibri" w:hAnsi="Calibri"/>
        <w:sz w:val="18"/>
        <w:szCs w:val="18"/>
      </w:rPr>
      <w:fldChar w:fldCharType="separate"/>
    </w:r>
    <w:r w:rsidR="00CF7874">
      <w:rPr>
        <w:rFonts w:ascii="Calibri" w:hAnsi="Calibri"/>
        <w:noProof/>
        <w:sz w:val="18"/>
        <w:szCs w:val="18"/>
      </w:rPr>
      <w:t>3</w:t>
    </w:r>
    <w:r w:rsidRPr="00915AFD">
      <w:rPr>
        <w:rFonts w:ascii="Calibri" w:hAnsi="Calibri"/>
        <w:sz w:val="18"/>
        <w:szCs w:val="18"/>
      </w:rPr>
      <w:fldChar w:fldCharType="end"/>
    </w:r>
    <w:r w:rsidRPr="00915AFD">
      <w:rPr>
        <w:rFonts w:ascii="Calibri" w:hAnsi="Calibri"/>
        <w:sz w:val="18"/>
        <w:szCs w:val="18"/>
      </w:rPr>
      <w:t xml:space="preserve"> di </w:t>
    </w:r>
    <w:r w:rsidRPr="00915AFD">
      <w:rPr>
        <w:rFonts w:ascii="Calibri" w:hAnsi="Calibri"/>
        <w:sz w:val="18"/>
        <w:szCs w:val="18"/>
      </w:rPr>
      <w:fldChar w:fldCharType="begin"/>
    </w:r>
    <w:r w:rsidRPr="00915AFD">
      <w:rPr>
        <w:rFonts w:ascii="Calibri" w:hAnsi="Calibri"/>
        <w:sz w:val="18"/>
        <w:szCs w:val="18"/>
      </w:rPr>
      <w:instrText xml:space="preserve"> NUMPAGES  \* MERGEFORMAT </w:instrText>
    </w:r>
    <w:r w:rsidRPr="00915AFD">
      <w:rPr>
        <w:rFonts w:ascii="Calibri" w:hAnsi="Calibri"/>
        <w:sz w:val="18"/>
        <w:szCs w:val="18"/>
      </w:rPr>
      <w:fldChar w:fldCharType="separate"/>
    </w:r>
    <w:r w:rsidR="00CF7874">
      <w:rPr>
        <w:rFonts w:ascii="Calibri" w:hAnsi="Calibri"/>
        <w:noProof/>
        <w:sz w:val="18"/>
        <w:szCs w:val="18"/>
      </w:rPr>
      <w:t>4</w:t>
    </w:r>
    <w:r w:rsidRPr="00915AFD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E340A" w14:textId="77777777" w:rsidR="00093589" w:rsidRDefault="000935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555E" w14:textId="77777777" w:rsidR="00A22455" w:rsidRDefault="00A22455">
      <w:r>
        <w:separator/>
      </w:r>
    </w:p>
  </w:footnote>
  <w:footnote w:type="continuationSeparator" w:id="0">
    <w:p w14:paraId="5E80804A" w14:textId="77777777" w:rsidR="00A22455" w:rsidRDefault="00A22455">
      <w:r>
        <w:continuationSeparator/>
      </w:r>
    </w:p>
  </w:footnote>
  <w:footnote w:id="1">
    <w:p w14:paraId="7999724C" w14:textId="53B89062" w:rsidR="0056462E" w:rsidRPr="0056462E" w:rsidRDefault="0056462E" w:rsidP="0056462E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56462E">
        <w:rPr>
          <w:rStyle w:val="Rimandonotaapidipagina"/>
          <w:rFonts w:asciiTheme="minorHAnsi" w:hAnsiTheme="minorHAnsi"/>
        </w:rPr>
        <w:footnoteRef/>
      </w:r>
      <w:r w:rsidRPr="0056462E">
        <w:rPr>
          <w:rFonts w:asciiTheme="minorHAnsi" w:hAnsiTheme="minorHAnsi"/>
        </w:rPr>
        <w:t xml:space="preserve"> </w:t>
      </w:r>
      <w:r>
        <w:t xml:space="preserve"> </w:t>
      </w:r>
      <w:r w:rsidRPr="0056462E">
        <w:rPr>
          <w:rFonts w:ascii="Calibri" w:hAnsi="Calibri"/>
          <w:sz w:val="18"/>
          <w:szCs w:val="18"/>
        </w:rPr>
        <w:t xml:space="preserve">La selezione di queste figure, prevede una prova scritta, una prova orale effettuata parzialmente in lingua inglese, la valutazione del curriculum vitae e dei titoli.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C085" w14:textId="77777777" w:rsidR="00093589" w:rsidRDefault="000935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1055" w14:textId="379FAE9D" w:rsidR="00B12E2B" w:rsidRDefault="00F7687E" w:rsidP="00F7687E">
    <w:pPr>
      <w:pStyle w:val="Intestazione"/>
    </w:pPr>
    <w:r>
      <w:rPr>
        <w:noProof/>
        <w:lang w:eastAsia="it-IT"/>
      </w:rPr>
      <w:drawing>
        <wp:inline distT="0" distB="0" distL="0" distR="0" wp14:anchorId="1C58D371" wp14:editId="16B468B3">
          <wp:extent cx="1188720" cy="1226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>
      <w:tab/>
    </w:r>
    <w:r>
      <w:tab/>
    </w:r>
    <w:r w:rsidRPr="00093589">
      <w:rPr>
        <w:color w:val="FF0000"/>
      </w:rPr>
      <w:t xml:space="preserve">logo </w:t>
    </w:r>
    <w:r w:rsidR="00093589" w:rsidRPr="00093589">
      <w:rPr>
        <w:color w:val="FF0000"/>
      </w:rPr>
      <w:t>D</w:t>
    </w:r>
    <w:r w:rsidRPr="00093589">
      <w:rPr>
        <w:color w:val="FF0000"/>
      </w:rPr>
      <w:t>ipartimento</w:t>
    </w:r>
    <w:r w:rsidR="00093589" w:rsidRPr="00093589">
      <w:rPr>
        <w:color w:val="FF0000"/>
      </w:rPr>
      <w:t xml:space="preserve">/Centro </w:t>
    </w:r>
  </w:p>
  <w:p w14:paraId="69769454" w14:textId="77777777" w:rsidR="00F7687E" w:rsidRPr="00F7687E" w:rsidRDefault="00F7687E" w:rsidP="00F768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44936" w14:textId="77777777" w:rsidR="00093589" w:rsidRDefault="000935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9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F"/>
    <w:multiLevelType w:val="singleLevel"/>
    <w:tmpl w:val="0000000F"/>
    <w:name w:val="WW8Num16"/>
    <w:styleLink w:val="Stileimportato11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</w:abstractNum>
  <w:abstractNum w:abstractNumId="3">
    <w:nsid w:val="020F3424"/>
    <w:multiLevelType w:val="hybridMultilevel"/>
    <w:tmpl w:val="1A44E89A"/>
    <w:name w:val="WWNum2223"/>
    <w:lvl w:ilvl="0" w:tplc="962EF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783653"/>
    <w:multiLevelType w:val="hybridMultilevel"/>
    <w:tmpl w:val="7BF6FD42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ACB"/>
    <w:multiLevelType w:val="hybridMultilevel"/>
    <w:tmpl w:val="89EEE87A"/>
    <w:lvl w:ilvl="0" w:tplc="840AEBD4">
      <w:start w:val="1"/>
      <w:numFmt w:val="decimal"/>
      <w:lvlText w:val="4.%1"/>
      <w:lvlJc w:val="left"/>
      <w:pPr>
        <w:ind w:left="9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08832B83"/>
    <w:multiLevelType w:val="hybridMultilevel"/>
    <w:tmpl w:val="DBF009F6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7721D"/>
    <w:multiLevelType w:val="hybridMultilevel"/>
    <w:tmpl w:val="08EEFC24"/>
    <w:lvl w:ilvl="0" w:tplc="8550D8C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2739"/>
    <w:multiLevelType w:val="hybridMultilevel"/>
    <w:tmpl w:val="A1FCD518"/>
    <w:lvl w:ilvl="0" w:tplc="F12482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8550D8C2">
      <w:numFmt w:val="bullet"/>
      <w:lvlText w:val="-"/>
      <w:lvlJc w:val="left"/>
      <w:pPr>
        <w:ind w:left="1440" w:hanging="360"/>
      </w:pPr>
      <w:rPr>
        <w:rFonts w:ascii="Century Gothic" w:eastAsia="Cambria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B4584"/>
    <w:multiLevelType w:val="hybridMultilevel"/>
    <w:tmpl w:val="2B18C680"/>
    <w:lvl w:ilvl="0" w:tplc="0000000F">
      <w:numFmt w:val="bullet"/>
      <w:lvlText w:val="-"/>
      <w:lvlJc w:val="left"/>
      <w:pPr>
        <w:ind w:left="1004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F75D8D"/>
    <w:multiLevelType w:val="hybridMultilevel"/>
    <w:tmpl w:val="7CF069C6"/>
    <w:lvl w:ilvl="0" w:tplc="8550D8C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F1CB2"/>
    <w:multiLevelType w:val="hybridMultilevel"/>
    <w:tmpl w:val="1E02BB0C"/>
    <w:lvl w:ilvl="0" w:tplc="FFFFFFFF"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867B5F"/>
    <w:multiLevelType w:val="hybridMultilevel"/>
    <w:tmpl w:val="DF00A0C6"/>
    <w:lvl w:ilvl="0" w:tplc="8550D8C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87E60"/>
    <w:multiLevelType w:val="hybridMultilevel"/>
    <w:tmpl w:val="1C58AB08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9225C"/>
    <w:multiLevelType w:val="hybridMultilevel"/>
    <w:tmpl w:val="9DB48038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21C82"/>
    <w:multiLevelType w:val="hybridMultilevel"/>
    <w:tmpl w:val="CFA0D906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A06F8"/>
    <w:multiLevelType w:val="hybridMultilevel"/>
    <w:tmpl w:val="F6B8B2A4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F5AAD"/>
    <w:multiLevelType w:val="hybridMultilevel"/>
    <w:tmpl w:val="F69A230A"/>
    <w:lvl w:ilvl="0" w:tplc="2C08B19C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4C350D5"/>
    <w:multiLevelType w:val="hybridMultilevel"/>
    <w:tmpl w:val="7C008D14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2380B"/>
    <w:multiLevelType w:val="hybridMultilevel"/>
    <w:tmpl w:val="6BCCF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3577C"/>
    <w:multiLevelType w:val="hybridMultilevel"/>
    <w:tmpl w:val="49720602"/>
    <w:lvl w:ilvl="0" w:tplc="0410000F">
      <w:start w:val="1"/>
      <w:numFmt w:val="decimal"/>
      <w:lvlText w:val="%1."/>
      <w:lvlJc w:val="left"/>
      <w:pPr>
        <w:ind w:left="929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6781"/>
    <w:multiLevelType w:val="hybridMultilevel"/>
    <w:tmpl w:val="1160F616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E721E"/>
    <w:multiLevelType w:val="hybridMultilevel"/>
    <w:tmpl w:val="73A64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326B"/>
    <w:multiLevelType w:val="hybridMultilevel"/>
    <w:tmpl w:val="F4002750"/>
    <w:lvl w:ilvl="0" w:tplc="3C446138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0529B"/>
    <w:multiLevelType w:val="hybridMultilevel"/>
    <w:tmpl w:val="B4301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E08DE"/>
    <w:multiLevelType w:val="multilevel"/>
    <w:tmpl w:val="5EA66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26">
    <w:nsid w:val="44DE46AB"/>
    <w:multiLevelType w:val="hybridMultilevel"/>
    <w:tmpl w:val="BFA0E9EC"/>
    <w:lvl w:ilvl="0" w:tplc="526EBC28">
      <w:start w:val="5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76B236B"/>
    <w:multiLevelType w:val="hybridMultilevel"/>
    <w:tmpl w:val="D5A6C3D4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E3A5F"/>
    <w:multiLevelType w:val="hybridMultilevel"/>
    <w:tmpl w:val="13CA6A0A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3001D"/>
    <w:multiLevelType w:val="hybridMultilevel"/>
    <w:tmpl w:val="30B4D796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A2857"/>
    <w:multiLevelType w:val="hybridMultilevel"/>
    <w:tmpl w:val="A89AA592"/>
    <w:lvl w:ilvl="0" w:tplc="A314A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A20E6F"/>
    <w:multiLevelType w:val="hybridMultilevel"/>
    <w:tmpl w:val="E526A100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F454D"/>
    <w:multiLevelType w:val="hybridMultilevel"/>
    <w:tmpl w:val="A67C92AE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11D64"/>
    <w:multiLevelType w:val="hybridMultilevel"/>
    <w:tmpl w:val="53823106"/>
    <w:styleLink w:val="Stileimportato1"/>
    <w:lvl w:ilvl="0" w:tplc="2132C4D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ECB5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2485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6EBB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B836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BEEF64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2224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8824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3839C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1AC19A6"/>
    <w:multiLevelType w:val="hybridMultilevel"/>
    <w:tmpl w:val="FFB469E8"/>
    <w:lvl w:ilvl="0" w:tplc="518A8BF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9795A"/>
    <w:multiLevelType w:val="hybridMultilevel"/>
    <w:tmpl w:val="3244EC5C"/>
    <w:lvl w:ilvl="0" w:tplc="3FD0A08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3"/>
  </w:num>
  <w:num w:numId="4">
    <w:abstractNumId w:val="25"/>
  </w:num>
  <w:num w:numId="5">
    <w:abstractNumId w:val="4"/>
  </w:num>
  <w:num w:numId="6">
    <w:abstractNumId w:val="26"/>
  </w:num>
  <w:num w:numId="7">
    <w:abstractNumId w:val="27"/>
  </w:num>
  <w:num w:numId="8">
    <w:abstractNumId w:val="30"/>
  </w:num>
  <w:num w:numId="9">
    <w:abstractNumId w:val="32"/>
  </w:num>
  <w:num w:numId="10">
    <w:abstractNumId w:val="23"/>
  </w:num>
  <w:num w:numId="11">
    <w:abstractNumId w:val="16"/>
  </w:num>
  <w:num w:numId="12">
    <w:abstractNumId w:val="6"/>
  </w:num>
  <w:num w:numId="13">
    <w:abstractNumId w:val="29"/>
  </w:num>
  <w:num w:numId="14">
    <w:abstractNumId w:val="14"/>
  </w:num>
  <w:num w:numId="15">
    <w:abstractNumId w:val="5"/>
  </w:num>
  <w:num w:numId="16">
    <w:abstractNumId w:val="21"/>
  </w:num>
  <w:num w:numId="17">
    <w:abstractNumId w:val="13"/>
  </w:num>
  <w:num w:numId="18">
    <w:abstractNumId w:val="18"/>
  </w:num>
  <w:num w:numId="19">
    <w:abstractNumId w:val="15"/>
  </w:num>
  <w:num w:numId="20">
    <w:abstractNumId w:val="12"/>
  </w:num>
  <w:num w:numId="21">
    <w:abstractNumId w:val="24"/>
  </w:num>
  <w:num w:numId="22">
    <w:abstractNumId w:val="28"/>
  </w:num>
  <w:num w:numId="23">
    <w:abstractNumId w:val="11"/>
  </w:num>
  <w:num w:numId="24">
    <w:abstractNumId w:val="34"/>
  </w:num>
  <w:num w:numId="25">
    <w:abstractNumId w:val="19"/>
  </w:num>
  <w:num w:numId="26">
    <w:abstractNumId w:val="9"/>
  </w:num>
  <w:num w:numId="27">
    <w:abstractNumId w:val="17"/>
  </w:num>
  <w:num w:numId="28">
    <w:abstractNumId w:val="31"/>
  </w:num>
  <w:num w:numId="29">
    <w:abstractNumId w:val="35"/>
  </w:num>
  <w:num w:numId="30">
    <w:abstractNumId w:val="3"/>
  </w:num>
  <w:num w:numId="31">
    <w:abstractNumId w:va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7"/>
  </w:num>
  <w:num w:numId="35">
    <w:abstractNumId w:val="10"/>
  </w:num>
  <w:num w:numId="3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B"/>
    <w:rsid w:val="000002F7"/>
    <w:rsid w:val="000016F2"/>
    <w:rsid w:val="00003078"/>
    <w:rsid w:val="0000395A"/>
    <w:rsid w:val="00005248"/>
    <w:rsid w:val="000060DF"/>
    <w:rsid w:val="000061C6"/>
    <w:rsid w:val="000062A5"/>
    <w:rsid w:val="00006B63"/>
    <w:rsid w:val="00007740"/>
    <w:rsid w:val="000079C2"/>
    <w:rsid w:val="0001010B"/>
    <w:rsid w:val="000105E1"/>
    <w:rsid w:val="00011048"/>
    <w:rsid w:val="00012700"/>
    <w:rsid w:val="00013C1D"/>
    <w:rsid w:val="00013EEA"/>
    <w:rsid w:val="00016778"/>
    <w:rsid w:val="000203E7"/>
    <w:rsid w:val="000217BA"/>
    <w:rsid w:val="00021D57"/>
    <w:rsid w:val="00022E15"/>
    <w:rsid w:val="00024CCD"/>
    <w:rsid w:val="00026128"/>
    <w:rsid w:val="00030D3B"/>
    <w:rsid w:val="00030E06"/>
    <w:rsid w:val="00032132"/>
    <w:rsid w:val="000335FE"/>
    <w:rsid w:val="00033BD9"/>
    <w:rsid w:val="00034C36"/>
    <w:rsid w:val="00036B83"/>
    <w:rsid w:val="0003723C"/>
    <w:rsid w:val="00041276"/>
    <w:rsid w:val="00043DFB"/>
    <w:rsid w:val="0004682A"/>
    <w:rsid w:val="000478AF"/>
    <w:rsid w:val="0005264A"/>
    <w:rsid w:val="00065843"/>
    <w:rsid w:val="000659A8"/>
    <w:rsid w:val="00065AA7"/>
    <w:rsid w:val="0006743C"/>
    <w:rsid w:val="00070BAA"/>
    <w:rsid w:val="00070CAB"/>
    <w:rsid w:val="00073713"/>
    <w:rsid w:val="000759E5"/>
    <w:rsid w:val="00083310"/>
    <w:rsid w:val="000835B7"/>
    <w:rsid w:val="00087737"/>
    <w:rsid w:val="00087B0D"/>
    <w:rsid w:val="000918B3"/>
    <w:rsid w:val="00093589"/>
    <w:rsid w:val="000940D7"/>
    <w:rsid w:val="00096B09"/>
    <w:rsid w:val="00096E52"/>
    <w:rsid w:val="000A00A1"/>
    <w:rsid w:val="000A094A"/>
    <w:rsid w:val="000A1345"/>
    <w:rsid w:val="000A450E"/>
    <w:rsid w:val="000A4EFE"/>
    <w:rsid w:val="000A612B"/>
    <w:rsid w:val="000B04CE"/>
    <w:rsid w:val="000B3BF1"/>
    <w:rsid w:val="000B5BBD"/>
    <w:rsid w:val="000B7DFC"/>
    <w:rsid w:val="000C39E2"/>
    <w:rsid w:val="000C3B83"/>
    <w:rsid w:val="000C3DB1"/>
    <w:rsid w:val="000C56A5"/>
    <w:rsid w:val="000D00CB"/>
    <w:rsid w:val="000D1BA6"/>
    <w:rsid w:val="000D25C1"/>
    <w:rsid w:val="000D2D97"/>
    <w:rsid w:val="000D4805"/>
    <w:rsid w:val="000D5256"/>
    <w:rsid w:val="000D642E"/>
    <w:rsid w:val="000D7A9B"/>
    <w:rsid w:val="000E134E"/>
    <w:rsid w:val="000E16E6"/>
    <w:rsid w:val="000E5172"/>
    <w:rsid w:val="000E56D4"/>
    <w:rsid w:val="000E7227"/>
    <w:rsid w:val="000F19A3"/>
    <w:rsid w:val="000F31B4"/>
    <w:rsid w:val="000F3563"/>
    <w:rsid w:val="000F3BA3"/>
    <w:rsid w:val="000F5BA0"/>
    <w:rsid w:val="000F71A9"/>
    <w:rsid w:val="001017B3"/>
    <w:rsid w:val="0010243B"/>
    <w:rsid w:val="00102DC4"/>
    <w:rsid w:val="00103098"/>
    <w:rsid w:val="00103D8E"/>
    <w:rsid w:val="00110D54"/>
    <w:rsid w:val="001112F1"/>
    <w:rsid w:val="001116E7"/>
    <w:rsid w:val="001126CD"/>
    <w:rsid w:val="001129FA"/>
    <w:rsid w:val="00112D9A"/>
    <w:rsid w:val="001145A5"/>
    <w:rsid w:val="0011510B"/>
    <w:rsid w:val="00116121"/>
    <w:rsid w:val="001169DA"/>
    <w:rsid w:val="00117273"/>
    <w:rsid w:val="001172C0"/>
    <w:rsid w:val="00121F57"/>
    <w:rsid w:val="0012258B"/>
    <w:rsid w:val="00122622"/>
    <w:rsid w:val="00122B90"/>
    <w:rsid w:val="00122E40"/>
    <w:rsid w:val="00124EFF"/>
    <w:rsid w:val="00125A89"/>
    <w:rsid w:val="001301C6"/>
    <w:rsid w:val="001306DC"/>
    <w:rsid w:val="00131568"/>
    <w:rsid w:val="0013331A"/>
    <w:rsid w:val="00133790"/>
    <w:rsid w:val="00134681"/>
    <w:rsid w:val="00135922"/>
    <w:rsid w:val="00140F34"/>
    <w:rsid w:val="0014196E"/>
    <w:rsid w:val="00141BAC"/>
    <w:rsid w:val="00144329"/>
    <w:rsid w:val="0015122E"/>
    <w:rsid w:val="00152B50"/>
    <w:rsid w:val="00152B66"/>
    <w:rsid w:val="00152DDC"/>
    <w:rsid w:val="00152E90"/>
    <w:rsid w:val="001536F4"/>
    <w:rsid w:val="00156720"/>
    <w:rsid w:val="001637EA"/>
    <w:rsid w:val="0017186E"/>
    <w:rsid w:val="0017219A"/>
    <w:rsid w:val="00172AD2"/>
    <w:rsid w:val="00174768"/>
    <w:rsid w:val="00175599"/>
    <w:rsid w:val="00175F1A"/>
    <w:rsid w:val="001808BA"/>
    <w:rsid w:val="00180A0E"/>
    <w:rsid w:val="0018113C"/>
    <w:rsid w:val="001817D1"/>
    <w:rsid w:val="00181DDB"/>
    <w:rsid w:val="00183EDC"/>
    <w:rsid w:val="001849F2"/>
    <w:rsid w:val="00185D4B"/>
    <w:rsid w:val="00191B96"/>
    <w:rsid w:val="001932FC"/>
    <w:rsid w:val="00193D93"/>
    <w:rsid w:val="00195367"/>
    <w:rsid w:val="00196E74"/>
    <w:rsid w:val="001975A0"/>
    <w:rsid w:val="001A1709"/>
    <w:rsid w:val="001A1846"/>
    <w:rsid w:val="001A3683"/>
    <w:rsid w:val="001A3C7E"/>
    <w:rsid w:val="001A4454"/>
    <w:rsid w:val="001A47CF"/>
    <w:rsid w:val="001A4EFF"/>
    <w:rsid w:val="001A5C59"/>
    <w:rsid w:val="001A676F"/>
    <w:rsid w:val="001A6FF6"/>
    <w:rsid w:val="001A7D21"/>
    <w:rsid w:val="001B14BF"/>
    <w:rsid w:val="001B202A"/>
    <w:rsid w:val="001C0617"/>
    <w:rsid w:val="001C1CD4"/>
    <w:rsid w:val="001C2DD0"/>
    <w:rsid w:val="001C3DED"/>
    <w:rsid w:val="001C4F81"/>
    <w:rsid w:val="001C6C42"/>
    <w:rsid w:val="001D2DA6"/>
    <w:rsid w:val="001D367B"/>
    <w:rsid w:val="001D4EF6"/>
    <w:rsid w:val="001D72F7"/>
    <w:rsid w:val="001D7613"/>
    <w:rsid w:val="001E0481"/>
    <w:rsid w:val="001E471D"/>
    <w:rsid w:val="001E480A"/>
    <w:rsid w:val="001F319D"/>
    <w:rsid w:val="001F5487"/>
    <w:rsid w:val="001F61DE"/>
    <w:rsid w:val="001F6AE7"/>
    <w:rsid w:val="00202D42"/>
    <w:rsid w:val="00203229"/>
    <w:rsid w:val="002032B4"/>
    <w:rsid w:val="00203405"/>
    <w:rsid w:val="00204698"/>
    <w:rsid w:val="002053C9"/>
    <w:rsid w:val="00205A2B"/>
    <w:rsid w:val="002072D4"/>
    <w:rsid w:val="0020762F"/>
    <w:rsid w:val="002076E5"/>
    <w:rsid w:val="00207D1C"/>
    <w:rsid w:val="002102D3"/>
    <w:rsid w:val="002107D0"/>
    <w:rsid w:val="002135AA"/>
    <w:rsid w:val="00217340"/>
    <w:rsid w:val="00222392"/>
    <w:rsid w:val="0022260B"/>
    <w:rsid w:val="0022289D"/>
    <w:rsid w:val="00222F21"/>
    <w:rsid w:val="00224319"/>
    <w:rsid w:val="00225601"/>
    <w:rsid w:val="00225FFD"/>
    <w:rsid w:val="00226BFD"/>
    <w:rsid w:val="00227C58"/>
    <w:rsid w:val="00230E5E"/>
    <w:rsid w:val="002358AA"/>
    <w:rsid w:val="00235A55"/>
    <w:rsid w:val="00235C89"/>
    <w:rsid w:val="00237F5D"/>
    <w:rsid w:val="00240B2C"/>
    <w:rsid w:val="002414BE"/>
    <w:rsid w:val="00241A9A"/>
    <w:rsid w:val="002421C2"/>
    <w:rsid w:val="00242CBF"/>
    <w:rsid w:val="00244136"/>
    <w:rsid w:val="00244431"/>
    <w:rsid w:val="00244E83"/>
    <w:rsid w:val="002452C8"/>
    <w:rsid w:val="0024727F"/>
    <w:rsid w:val="00247C25"/>
    <w:rsid w:val="002517F9"/>
    <w:rsid w:val="00252585"/>
    <w:rsid w:val="002559B6"/>
    <w:rsid w:val="002560AD"/>
    <w:rsid w:val="002562FE"/>
    <w:rsid w:val="00260EE2"/>
    <w:rsid w:val="002612EE"/>
    <w:rsid w:val="0026779A"/>
    <w:rsid w:val="00267B07"/>
    <w:rsid w:val="00271C0D"/>
    <w:rsid w:val="00271FA3"/>
    <w:rsid w:val="002737F1"/>
    <w:rsid w:val="002762E9"/>
    <w:rsid w:val="00276DD1"/>
    <w:rsid w:val="00280699"/>
    <w:rsid w:val="002842A1"/>
    <w:rsid w:val="0028493D"/>
    <w:rsid w:val="00285B23"/>
    <w:rsid w:val="002905E7"/>
    <w:rsid w:val="00291522"/>
    <w:rsid w:val="002939EC"/>
    <w:rsid w:val="0029586B"/>
    <w:rsid w:val="00295DAB"/>
    <w:rsid w:val="00296CE1"/>
    <w:rsid w:val="00297EF8"/>
    <w:rsid w:val="002A07D4"/>
    <w:rsid w:val="002A08E9"/>
    <w:rsid w:val="002A1335"/>
    <w:rsid w:val="002A2121"/>
    <w:rsid w:val="002A5095"/>
    <w:rsid w:val="002A62EE"/>
    <w:rsid w:val="002A74CD"/>
    <w:rsid w:val="002A7A60"/>
    <w:rsid w:val="002B1484"/>
    <w:rsid w:val="002B3AFA"/>
    <w:rsid w:val="002B471E"/>
    <w:rsid w:val="002B6746"/>
    <w:rsid w:val="002D06A7"/>
    <w:rsid w:val="002D2A7F"/>
    <w:rsid w:val="002D3B8E"/>
    <w:rsid w:val="002D4B3C"/>
    <w:rsid w:val="002D5D8B"/>
    <w:rsid w:val="002E0516"/>
    <w:rsid w:val="002E271C"/>
    <w:rsid w:val="002E3219"/>
    <w:rsid w:val="002E35C5"/>
    <w:rsid w:val="002E7EBB"/>
    <w:rsid w:val="002F493D"/>
    <w:rsid w:val="002F5332"/>
    <w:rsid w:val="002F6367"/>
    <w:rsid w:val="002F73D7"/>
    <w:rsid w:val="0030042E"/>
    <w:rsid w:val="00300CE1"/>
    <w:rsid w:val="00301170"/>
    <w:rsid w:val="00303A64"/>
    <w:rsid w:val="00304AF5"/>
    <w:rsid w:val="00306335"/>
    <w:rsid w:val="00306928"/>
    <w:rsid w:val="0030694E"/>
    <w:rsid w:val="00307249"/>
    <w:rsid w:val="00311363"/>
    <w:rsid w:val="003122E6"/>
    <w:rsid w:val="003133DF"/>
    <w:rsid w:val="0031416D"/>
    <w:rsid w:val="0031465D"/>
    <w:rsid w:val="00315220"/>
    <w:rsid w:val="0031590F"/>
    <w:rsid w:val="00322AE0"/>
    <w:rsid w:val="00324577"/>
    <w:rsid w:val="00325337"/>
    <w:rsid w:val="00326808"/>
    <w:rsid w:val="00330D6A"/>
    <w:rsid w:val="00332CE3"/>
    <w:rsid w:val="00332DBC"/>
    <w:rsid w:val="00334D5A"/>
    <w:rsid w:val="003367DE"/>
    <w:rsid w:val="0033739D"/>
    <w:rsid w:val="003379FC"/>
    <w:rsid w:val="00341FE2"/>
    <w:rsid w:val="00342121"/>
    <w:rsid w:val="00343D14"/>
    <w:rsid w:val="003456F3"/>
    <w:rsid w:val="003502D8"/>
    <w:rsid w:val="003503B3"/>
    <w:rsid w:val="003506B4"/>
    <w:rsid w:val="00351A76"/>
    <w:rsid w:val="003522C9"/>
    <w:rsid w:val="00352D25"/>
    <w:rsid w:val="00353E52"/>
    <w:rsid w:val="0035487F"/>
    <w:rsid w:val="00356CF1"/>
    <w:rsid w:val="00357A8A"/>
    <w:rsid w:val="00361FE5"/>
    <w:rsid w:val="0036320B"/>
    <w:rsid w:val="00363A77"/>
    <w:rsid w:val="003654E3"/>
    <w:rsid w:val="003706F8"/>
    <w:rsid w:val="0037242A"/>
    <w:rsid w:val="00380FC6"/>
    <w:rsid w:val="003817C4"/>
    <w:rsid w:val="00383F32"/>
    <w:rsid w:val="00384B1E"/>
    <w:rsid w:val="00391DB8"/>
    <w:rsid w:val="00392700"/>
    <w:rsid w:val="0039436F"/>
    <w:rsid w:val="0039643D"/>
    <w:rsid w:val="003A2D48"/>
    <w:rsid w:val="003A4DA6"/>
    <w:rsid w:val="003A4F8D"/>
    <w:rsid w:val="003A619F"/>
    <w:rsid w:val="003A6AAC"/>
    <w:rsid w:val="003B063B"/>
    <w:rsid w:val="003B1013"/>
    <w:rsid w:val="003B1E73"/>
    <w:rsid w:val="003B275E"/>
    <w:rsid w:val="003B3A88"/>
    <w:rsid w:val="003B3CCE"/>
    <w:rsid w:val="003B46EF"/>
    <w:rsid w:val="003B4D45"/>
    <w:rsid w:val="003C010A"/>
    <w:rsid w:val="003C3A8D"/>
    <w:rsid w:val="003C3F13"/>
    <w:rsid w:val="003C5E7B"/>
    <w:rsid w:val="003C6568"/>
    <w:rsid w:val="003C69D1"/>
    <w:rsid w:val="003C7A78"/>
    <w:rsid w:val="003C7A85"/>
    <w:rsid w:val="003D093C"/>
    <w:rsid w:val="003D2DD9"/>
    <w:rsid w:val="003D2FF7"/>
    <w:rsid w:val="003D3FF4"/>
    <w:rsid w:val="003D6F29"/>
    <w:rsid w:val="003E0F03"/>
    <w:rsid w:val="003E129F"/>
    <w:rsid w:val="003E24AD"/>
    <w:rsid w:val="003E3BF0"/>
    <w:rsid w:val="003E3D66"/>
    <w:rsid w:val="003E584F"/>
    <w:rsid w:val="003E754B"/>
    <w:rsid w:val="003F04AE"/>
    <w:rsid w:val="003F0D63"/>
    <w:rsid w:val="003F133C"/>
    <w:rsid w:val="003F4933"/>
    <w:rsid w:val="003F5541"/>
    <w:rsid w:val="003F5EA8"/>
    <w:rsid w:val="003F734F"/>
    <w:rsid w:val="003F763F"/>
    <w:rsid w:val="003F7FEA"/>
    <w:rsid w:val="00400BB7"/>
    <w:rsid w:val="004010BB"/>
    <w:rsid w:val="00401D09"/>
    <w:rsid w:val="00402B8F"/>
    <w:rsid w:val="00402C3D"/>
    <w:rsid w:val="0040350A"/>
    <w:rsid w:val="00403FCE"/>
    <w:rsid w:val="0040401B"/>
    <w:rsid w:val="0040642D"/>
    <w:rsid w:val="004067F1"/>
    <w:rsid w:val="0041111A"/>
    <w:rsid w:val="0041184A"/>
    <w:rsid w:val="00411E34"/>
    <w:rsid w:val="00412E9A"/>
    <w:rsid w:val="00415E08"/>
    <w:rsid w:val="0041627D"/>
    <w:rsid w:val="00416A63"/>
    <w:rsid w:val="00417DBE"/>
    <w:rsid w:val="0042024D"/>
    <w:rsid w:val="00422B3B"/>
    <w:rsid w:val="00425202"/>
    <w:rsid w:val="00425CD6"/>
    <w:rsid w:val="00425D14"/>
    <w:rsid w:val="004266BD"/>
    <w:rsid w:val="00426C0F"/>
    <w:rsid w:val="004302AF"/>
    <w:rsid w:val="0043045F"/>
    <w:rsid w:val="00430619"/>
    <w:rsid w:val="0043117E"/>
    <w:rsid w:val="0043141D"/>
    <w:rsid w:val="0043150D"/>
    <w:rsid w:val="0043280E"/>
    <w:rsid w:val="004342C3"/>
    <w:rsid w:val="004409E5"/>
    <w:rsid w:val="00442893"/>
    <w:rsid w:val="00444999"/>
    <w:rsid w:val="00445E08"/>
    <w:rsid w:val="004514FE"/>
    <w:rsid w:val="004546E8"/>
    <w:rsid w:val="00454C0B"/>
    <w:rsid w:val="00457D36"/>
    <w:rsid w:val="00461A27"/>
    <w:rsid w:val="00461BB1"/>
    <w:rsid w:val="004627B0"/>
    <w:rsid w:val="004641D4"/>
    <w:rsid w:val="0046473B"/>
    <w:rsid w:val="004664A9"/>
    <w:rsid w:val="00466B4B"/>
    <w:rsid w:val="00470B68"/>
    <w:rsid w:val="0047292E"/>
    <w:rsid w:val="00475665"/>
    <w:rsid w:val="00475FD6"/>
    <w:rsid w:val="00476C3E"/>
    <w:rsid w:val="00481B16"/>
    <w:rsid w:val="00485297"/>
    <w:rsid w:val="0048794C"/>
    <w:rsid w:val="00491B0C"/>
    <w:rsid w:val="0049298D"/>
    <w:rsid w:val="00492B95"/>
    <w:rsid w:val="00493D0C"/>
    <w:rsid w:val="00495232"/>
    <w:rsid w:val="00495847"/>
    <w:rsid w:val="0049719B"/>
    <w:rsid w:val="00497BEF"/>
    <w:rsid w:val="004A19D4"/>
    <w:rsid w:val="004A1ED1"/>
    <w:rsid w:val="004A2456"/>
    <w:rsid w:val="004A24A1"/>
    <w:rsid w:val="004A7E77"/>
    <w:rsid w:val="004B1534"/>
    <w:rsid w:val="004B1856"/>
    <w:rsid w:val="004B1F91"/>
    <w:rsid w:val="004B2F80"/>
    <w:rsid w:val="004B3791"/>
    <w:rsid w:val="004B4F40"/>
    <w:rsid w:val="004B54FC"/>
    <w:rsid w:val="004C01BC"/>
    <w:rsid w:val="004C3275"/>
    <w:rsid w:val="004C33D1"/>
    <w:rsid w:val="004C3D71"/>
    <w:rsid w:val="004C6B6E"/>
    <w:rsid w:val="004C7391"/>
    <w:rsid w:val="004D07DE"/>
    <w:rsid w:val="004D2414"/>
    <w:rsid w:val="004D595C"/>
    <w:rsid w:val="004E065D"/>
    <w:rsid w:val="004E1EA0"/>
    <w:rsid w:val="004E2632"/>
    <w:rsid w:val="004E570B"/>
    <w:rsid w:val="004E5DEE"/>
    <w:rsid w:val="004E5FE3"/>
    <w:rsid w:val="004E601D"/>
    <w:rsid w:val="004E6C81"/>
    <w:rsid w:val="004E7BE4"/>
    <w:rsid w:val="004F0D45"/>
    <w:rsid w:val="004F2180"/>
    <w:rsid w:val="004F2553"/>
    <w:rsid w:val="004F46E4"/>
    <w:rsid w:val="004F4B4B"/>
    <w:rsid w:val="004F574C"/>
    <w:rsid w:val="004F587D"/>
    <w:rsid w:val="004F6293"/>
    <w:rsid w:val="004F7D3D"/>
    <w:rsid w:val="00502F8A"/>
    <w:rsid w:val="00503CA6"/>
    <w:rsid w:val="00513651"/>
    <w:rsid w:val="00514F73"/>
    <w:rsid w:val="005152F0"/>
    <w:rsid w:val="005154D2"/>
    <w:rsid w:val="00520311"/>
    <w:rsid w:val="00521A15"/>
    <w:rsid w:val="00521E81"/>
    <w:rsid w:val="00522390"/>
    <w:rsid w:val="00522987"/>
    <w:rsid w:val="005246C6"/>
    <w:rsid w:val="00525684"/>
    <w:rsid w:val="00525D7B"/>
    <w:rsid w:val="00526CE6"/>
    <w:rsid w:val="00530149"/>
    <w:rsid w:val="00530DC3"/>
    <w:rsid w:val="0053169B"/>
    <w:rsid w:val="00535F8A"/>
    <w:rsid w:val="00536553"/>
    <w:rsid w:val="0054046D"/>
    <w:rsid w:val="00540EE3"/>
    <w:rsid w:val="00541778"/>
    <w:rsid w:val="005417DE"/>
    <w:rsid w:val="00542C8B"/>
    <w:rsid w:val="00543F2B"/>
    <w:rsid w:val="00544941"/>
    <w:rsid w:val="0054519D"/>
    <w:rsid w:val="00545A94"/>
    <w:rsid w:val="0054602B"/>
    <w:rsid w:val="00546969"/>
    <w:rsid w:val="005470D8"/>
    <w:rsid w:val="005537E1"/>
    <w:rsid w:val="00553A85"/>
    <w:rsid w:val="0055487E"/>
    <w:rsid w:val="005558C2"/>
    <w:rsid w:val="00560341"/>
    <w:rsid w:val="0056102E"/>
    <w:rsid w:val="0056462E"/>
    <w:rsid w:val="00565AC6"/>
    <w:rsid w:val="0056771F"/>
    <w:rsid w:val="0057036E"/>
    <w:rsid w:val="00571135"/>
    <w:rsid w:val="00573BB4"/>
    <w:rsid w:val="00576462"/>
    <w:rsid w:val="00580FD5"/>
    <w:rsid w:val="00581DD8"/>
    <w:rsid w:val="00582132"/>
    <w:rsid w:val="005846F5"/>
    <w:rsid w:val="00585904"/>
    <w:rsid w:val="00586CC6"/>
    <w:rsid w:val="00590AD2"/>
    <w:rsid w:val="00593C98"/>
    <w:rsid w:val="00594276"/>
    <w:rsid w:val="0059615A"/>
    <w:rsid w:val="005968F0"/>
    <w:rsid w:val="005A1A84"/>
    <w:rsid w:val="005A31F1"/>
    <w:rsid w:val="005A3DE1"/>
    <w:rsid w:val="005A4807"/>
    <w:rsid w:val="005A4BB6"/>
    <w:rsid w:val="005A5E27"/>
    <w:rsid w:val="005A6788"/>
    <w:rsid w:val="005A6D82"/>
    <w:rsid w:val="005B0448"/>
    <w:rsid w:val="005B0EFE"/>
    <w:rsid w:val="005B643D"/>
    <w:rsid w:val="005B675F"/>
    <w:rsid w:val="005B6939"/>
    <w:rsid w:val="005B75C4"/>
    <w:rsid w:val="005C168E"/>
    <w:rsid w:val="005C2AD7"/>
    <w:rsid w:val="005C4481"/>
    <w:rsid w:val="005C4AA0"/>
    <w:rsid w:val="005C522C"/>
    <w:rsid w:val="005C59F7"/>
    <w:rsid w:val="005C5E56"/>
    <w:rsid w:val="005C6AAE"/>
    <w:rsid w:val="005D0316"/>
    <w:rsid w:val="005D2987"/>
    <w:rsid w:val="005D4A42"/>
    <w:rsid w:val="005D597E"/>
    <w:rsid w:val="005D59C5"/>
    <w:rsid w:val="005D61EE"/>
    <w:rsid w:val="005D6BD9"/>
    <w:rsid w:val="005E1CD2"/>
    <w:rsid w:val="005E1ECE"/>
    <w:rsid w:val="005E254C"/>
    <w:rsid w:val="005E3290"/>
    <w:rsid w:val="005E48EF"/>
    <w:rsid w:val="005E5260"/>
    <w:rsid w:val="005E593F"/>
    <w:rsid w:val="005E5940"/>
    <w:rsid w:val="005E645D"/>
    <w:rsid w:val="005E75C1"/>
    <w:rsid w:val="005F0690"/>
    <w:rsid w:val="005F74F4"/>
    <w:rsid w:val="00600BF0"/>
    <w:rsid w:val="00600F7C"/>
    <w:rsid w:val="00601D14"/>
    <w:rsid w:val="006028C0"/>
    <w:rsid w:val="00602D70"/>
    <w:rsid w:val="00603B91"/>
    <w:rsid w:val="006048BC"/>
    <w:rsid w:val="00606AAB"/>
    <w:rsid w:val="00607E89"/>
    <w:rsid w:val="006102D4"/>
    <w:rsid w:val="006116CE"/>
    <w:rsid w:val="00612DBE"/>
    <w:rsid w:val="0061369E"/>
    <w:rsid w:val="00613DA5"/>
    <w:rsid w:val="006142FA"/>
    <w:rsid w:val="006175EB"/>
    <w:rsid w:val="0062113D"/>
    <w:rsid w:val="00621B6C"/>
    <w:rsid w:val="00623CAA"/>
    <w:rsid w:val="00626077"/>
    <w:rsid w:val="006262E4"/>
    <w:rsid w:val="006272AE"/>
    <w:rsid w:val="0063261B"/>
    <w:rsid w:val="00637935"/>
    <w:rsid w:val="00637B41"/>
    <w:rsid w:val="00644C90"/>
    <w:rsid w:val="0064579F"/>
    <w:rsid w:val="006506BF"/>
    <w:rsid w:val="00650BC2"/>
    <w:rsid w:val="00652F70"/>
    <w:rsid w:val="00655C46"/>
    <w:rsid w:val="00657E10"/>
    <w:rsid w:val="00660E95"/>
    <w:rsid w:val="00662438"/>
    <w:rsid w:val="00662838"/>
    <w:rsid w:val="00664A25"/>
    <w:rsid w:val="0066562A"/>
    <w:rsid w:val="006668B0"/>
    <w:rsid w:val="00666EAF"/>
    <w:rsid w:val="00667723"/>
    <w:rsid w:val="00667D8F"/>
    <w:rsid w:val="00671DA5"/>
    <w:rsid w:val="006741A5"/>
    <w:rsid w:val="00675A06"/>
    <w:rsid w:val="00675BBE"/>
    <w:rsid w:val="0067734D"/>
    <w:rsid w:val="00681D71"/>
    <w:rsid w:val="006823B8"/>
    <w:rsid w:val="00683B55"/>
    <w:rsid w:val="006846C6"/>
    <w:rsid w:val="0068672E"/>
    <w:rsid w:val="00687851"/>
    <w:rsid w:val="00690A4D"/>
    <w:rsid w:val="006934A4"/>
    <w:rsid w:val="00693F52"/>
    <w:rsid w:val="00696281"/>
    <w:rsid w:val="00696A60"/>
    <w:rsid w:val="00696B60"/>
    <w:rsid w:val="006A162C"/>
    <w:rsid w:val="006A3480"/>
    <w:rsid w:val="006A3D3D"/>
    <w:rsid w:val="006A4518"/>
    <w:rsid w:val="006A6129"/>
    <w:rsid w:val="006B0A7A"/>
    <w:rsid w:val="006B3374"/>
    <w:rsid w:val="006B715C"/>
    <w:rsid w:val="006C2892"/>
    <w:rsid w:val="006C50EE"/>
    <w:rsid w:val="006C5BE6"/>
    <w:rsid w:val="006C692E"/>
    <w:rsid w:val="006C6BAF"/>
    <w:rsid w:val="006C7AB9"/>
    <w:rsid w:val="006D0B63"/>
    <w:rsid w:val="006D0C71"/>
    <w:rsid w:val="006D12EA"/>
    <w:rsid w:val="006D4014"/>
    <w:rsid w:val="006D5657"/>
    <w:rsid w:val="006E0721"/>
    <w:rsid w:val="006E1EBA"/>
    <w:rsid w:val="006E20EF"/>
    <w:rsid w:val="006E2A5B"/>
    <w:rsid w:val="006E4A54"/>
    <w:rsid w:val="006E5167"/>
    <w:rsid w:val="006E7A1D"/>
    <w:rsid w:val="006F0632"/>
    <w:rsid w:val="006F366C"/>
    <w:rsid w:val="006F4208"/>
    <w:rsid w:val="006F5061"/>
    <w:rsid w:val="006F5C9A"/>
    <w:rsid w:val="006F5FDE"/>
    <w:rsid w:val="006F602D"/>
    <w:rsid w:val="006F7153"/>
    <w:rsid w:val="006F7C31"/>
    <w:rsid w:val="006F7F96"/>
    <w:rsid w:val="00700B23"/>
    <w:rsid w:val="00701718"/>
    <w:rsid w:val="0070280A"/>
    <w:rsid w:val="0070624E"/>
    <w:rsid w:val="00707DB3"/>
    <w:rsid w:val="00710F94"/>
    <w:rsid w:val="007112CE"/>
    <w:rsid w:val="00713530"/>
    <w:rsid w:val="00713631"/>
    <w:rsid w:val="00714553"/>
    <w:rsid w:val="00715F06"/>
    <w:rsid w:val="00720C08"/>
    <w:rsid w:val="007225CE"/>
    <w:rsid w:val="0072454E"/>
    <w:rsid w:val="00725F19"/>
    <w:rsid w:val="00727528"/>
    <w:rsid w:val="00733B5C"/>
    <w:rsid w:val="00734FA0"/>
    <w:rsid w:val="00735332"/>
    <w:rsid w:val="007360DA"/>
    <w:rsid w:val="00736E2D"/>
    <w:rsid w:val="00736EDC"/>
    <w:rsid w:val="007406C6"/>
    <w:rsid w:val="00742144"/>
    <w:rsid w:val="00742296"/>
    <w:rsid w:val="00742645"/>
    <w:rsid w:val="007449C5"/>
    <w:rsid w:val="00744D94"/>
    <w:rsid w:val="00745274"/>
    <w:rsid w:val="00745879"/>
    <w:rsid w:val="00746013"/>
    <w:rsid w:val="00747081"/>
    <w:rsid w:val="0075073A"/>
    <w:rsid w:val="00754A3D"/>
    <w:rsid w:val="007578C9"/>
    <w:rsid w:val="007578CD"/>
    <w:rsid w:val="0076098F"/>
    <w:rsid w:val="0076112D"/>
    <w:rsid w:val="00761F5F"/>
    <w:rsid w:val="00762F33"/>
    <w:rsid w:val="007637AA"/>
    <w:rsid w:val="007644AE"/>
    <w:rsid w:val="00764D2E"/>
    <w:rsid w:val="007651D3"/>
    <w:rsid w:val="00766076"/>
    <w:rsid w:val="007660E4"/>
    <w:rsid w:val="00767104"/>
    <w:rsid w:val="00767F08"/>
    <w:rsid w:val="007701E5"/>
    <w:rsid w:val="007709C2"/>
    <w:rsid w:val="00770FE1"/>
    <w:rsid w:val="007724F0"/>
    <w:rsid w:val="00772E27"/>
    <w:rsid w:val="00773B51"/>
    <w:rsid w:val="00773E86"/>
    <w:rsid w:val="007744B9"/>
    <w:rsid w:val="007755D5"/>
    <w:rsid w:val="00775BFC"/>
    <w:rsid w:val="00776320"/>
    <w:rsid w:val="00777E3E"/>
    <w:rsid w:val="00783F82"/>
    <w:rsid w:val="0078664E"/>
    <w:rsid w:val="007912F2"/>
    <w:rsid w:val="0079289C"/>
    <w:rsid w:val="00796524"/>
    <w:rsid w:val="007974CA"/>
    <w:rsid w:val="00797B11"/>
    <w:rsid w:val="007A0528"/>
    <w:rsid w:val="007A0F85"/>
    <w:rsid w:val="007A2F2A"/>
    <w:rsid w:val="007A4208"/>
    <w:rsid w:val="007A43DF"/>
    <w:rsid w:val="007A55A9"/>
    <w:rsid w:val="007A60AE"/>
    <w:rsid w:val="007A7D45"/>
    <w:rsid w:val="007B1D12"/>
    <w:rsid w:val="007B2319"/>
    <w:rsid w:val="007B2D3B"/>
    <w:rsid w:val="007B2EA4"/>
    <w:rsid w:val="007B3131"/>
    <w:rsid w:val="007B38B8"/>
    <w:rsid w:val="007B567D"/>
    <w:rsid w:val="007B6778"/>
    <w:rsid w:val="007B716C"/>
    <w:rsid w:val="007C0D28"/>
    <w:rsid w:val="007C1A40"/>
    <w:rsid w:val="007C303C"/>
    <w:rsid w:val="007C3864"/>
    <w:rsid w:val="007C3F8E"/>
    <w:rsid w:val="007C5311"/>
    <w:rsid w:val="007C79B3"/>
    <w:rsid w:val="007C7BC0"/>
    <w:rsid w:val="007D0DD3"/>
    <w:rsid w:val="007D3847"/>
    <w:rsid w:val="007D4811"/>
    <w:rsid w:val="007D4920"/>
    <w:rsid w:val="007D4C00"/>
    <w:rsid w:val="007D5093"/>
    <w:rsid w:val="007D5E16"/>
    <w:rsid w:val="007D6CB6"/>
    <w:rsid w:val="007E1150"/>
    <w:rsid w:val="007E1FE0"/>
    <w:rsid w:val="007E3CDD"/>
    <w:rsid w:val="007E5863"/>
    <w:rsid w:val="007E58E9"/>
    <w:rsid w:val="007E64CF"/>
    <w:rsid w:val="007F0337"/>
    <w:rsid w:val="007F0338"/>
    <w:rsid w:val="007F1B7D"/>
    <w:rsid w:val="007F2DD8"/>
    <w:rsid w:val="007F5337"/>
    <w:rsid w:val="007F5C9E"/>
    <w:rsid w:val="007F7455"/>
    <w:rsid w:val="00801CB7"/>
    <w:rsid w:val="00803371"/>
    <w:rsid w:val="0080399D"/>
    <w:rsid w:val="008052CE"/>
    <w:rsid w:val="00805367"/>
    <w:rsid w:val="0080682A"/>
    <w:rsid w:val="008118FB"/>
    <w:rsid w:val="00812673"/>
    <w:rsid w:val="0081403A"/>
    <w:rsid w:val="00815AE0"/>
    <w:rsid w:val="0081624A"/>
    <w:rsid w:val="008167A6"/>
    <w:rsid w:val="00816EC2"/>
    <w:rsid w:val="00820A3F"/>
    <w:rsid w:val="008215B0"/>
    <w:rsid w:val="008233A3"/>
    <w:rsid w:val="008238C8"/>
    <w:rsid w:val="00824E39"/>
    <w:rsid w:val="00827139"/>
    <w:rsid w:val="008317F0"/>
    <w:rsid w:val="00832363"/>
    <w:rsid w:val="00832418"/>
    <w:rsid w:val="00834E93"/>
    <w:rsid w:val="00837367"/>
    <w:rsid w:val="0084139E"/>
    <w:rsid w:val="008478ED"/>
    <w:rsid w:val="0085087D"/>
    <w:rsid w:val="008511DC"/>
    <w:rsid w:val="00852BFB"/>
    <w:rsid w:val="00855875"/>
    <w:rsid w:val="00856614"/>
    <w:rsid w:val="00860CFB"/>
    <w:rsid w:val="00862F56"/>
    <w:rsid w:val="008652DB"/>
    <w:rsid w:val="00865844"/>
    <w:rsid w:val="00865C71"/>
    <w:rsid w:val="00877896"/>
    <w:rsid w:val="00877D61"/>
    <w:rsid w:val="008817D5"/>
    <w:rsid w:val="008825E0"/>
    <w:rsid w:val="008835F0"/>
    <w:rsid w:val="00883788"/>
    <w:rsid w:val="00884226"/>
    <w:rsid w:val="00885CD1"/>
    <w:rsid w:val="00886F15"/>
    <w:rsid w:val="00887B4C"/>
    <w:rsid w:val="00887E5E"/>
    <w:rsid w:val="008905E4"/>
    <w:rsid w:val="00893FFD"/>
    <w:rsid w:val="008A188C"/>
    <w:rsid w:val="008B174A"/>
    <w:rsid w:val="008B1EE5"/>
    <w:rsid w:val="008B416B"/>
    <w:rsid w:val="008B5111"/>
    <w:rsid w:val="008B5A95"/>
    <w:rsid w:val="008B6BF2"/>
    <w:rsid w:val="008C0B7E"/>
    <w:rsid w:val="008C0C02"/>
    <w:rsid w:val="008C0D84"/>
    <w:rsid w:val="008C0FD0"/>
    <w:rsid w:val="008C1B52"/>
    <w:rsid w:val="008C300C"/>
    <w:rsid w:val="008C3E1C"/>
    <w:rsid w:val="008C4074"/>
    <w:rsid w:val="008C46CF"/>
    <w:rsid w:val="008C533F"/>
    <w:rsid w:val="008C5BD7"/>
    <w:rsid w:val="008C6047"/>
    <w:rsid w:val="008D04B2"/>
    <w:rsid w:val="008D0BDB"/>
    <w:rsid w:val="008D106B"/>
    <w:rsid w:val="008D1244"/>
    <w:rsid w:val="008D14BD"/>
    <w:rsid w:val="008D1B5E"/>
    <w:rsid w:val="008D2994"/>
    <w:rsid w:val="008D3433"/>
    <w:rsid w:val="008D3A67"/>
    <w:rsid w:val="008D4A88"/>
    <w:rsid w:val="008D5E6C"/>
    <w:rsid w:val="008D7918"/>
    <w:rsid w:val="008E0BFA"/>
    <w:rsid w:val="008E2C26"/>
    <w:rsid w:val="008E2D1F"/>
    <w:rsid w:val="008E2E0A"/>
    <w:rsid w:val="008E348F"/>
    <w:rsid w:val="008E5089"/>
    <w:rsid w:val="008F12F9"/>
    <w:rsid w:val="008F1DEB"/>
    <w:rsid w:val="008F5EE8"/>
    <w:rsid w:val="008F6960"/>
    <w:rsid w:val="008F786E"/>
    <w:rsid w:val="008F7F0F"/>
    <w:rsid w:val="00907F25"/>
    <w:rsid w:val="00907F8E"/>
    <w:rsid w:val="00907FB2"/>
    <w:rsid w:val="009103FD"/>
    <w:rsid w:val="00914E1D"/>
    <w:rsid w:val="00914F6B"/>
    <w:rsid w:val="00915AFD"/>
    <w:rsid w:val="009164C2"/>
    <w:rsid w:val="00916F86"/>
    <w:rsid w:val="009210CB"/>
    <w:rsid w:val="00921205"/>
    <w:rsid w:val="00922D08"/>
    <w:rsid w:val="00924317"/>
    <w:rsid w:val="00924397"/>
    <w:rsid w:val="009246CB"/>
    <w:rsid w:val="00926B5F"/>
    <w:rsid w:val="00926D51"/>
    <w:rsid w:val="009314EF"/>
    <w:rsid w:val="00931D5D"/>
    <w:rsid w:val="009328B2"/>
    <w:rsid w:val="009334CF"/>
    <w:rsid w:val="00933C1A"/>
    <w:rsid w:val="00942123"/>
    <w:rsid w:val="00942D5B"/>
    <w:rsid w:val="00942E47"/>
    <w:rsid w:val="009445EB"/>
    <w:rsid w:val="0094618E"/>
    <w:rsid w:val="00947806"/>
    <w:rsid w:val="009505DB"/>
    <w:rsid w:val="009520C8"/>
    <w:rsid w:val="00952F35"/>
    <w:rsid w:val="009533E8"/>
    <w:rsid w:val="009638F7"/>
    <w:rsid w:val="00966182"/>
    <w:rsid w:val="00966F69"/>
    <w:rsid w:val="00967484"/>
    <w:rsid w:val="009705C2"/>
    <w:rsid w:val="00970A63"/>
    <w:rsid w:val="00971BFD"/>
    <w:rsid w:val="00971C25"/>
    <w:rsid w:val="009734FF"/>
    <w:rsid w:val="009747E7"/>
    <w:rsid w:val="00975466"/>
    <w:rsid w:val="00975FE4"/>
    <w:rsid w:val="00983B26"/>
    <w:rsid w:val="0098400D"/>
    <w:rsid w:val="009848E7"/>
    <w:rsid w:val="0098595B"/>
    <w:rsid w:val="00986036"/>
    <w:rsid w:val="00987E68"/>
    <w:rsid w:val="009900A6"/>
    <w:rsid w:val="00993E6C"/>
    <w:rsid w:val="009953BE"/>
    <w:rsid w:val="00995D5E"/>
    <w:rsid w:val="00996827"/>
    <w:rsid w:val="00996B17"/>
    <w:rsid w:val="00996C19"/>
    <w:rsid w:val="00996F83"/>
    <w:rsid w:val="009977CD"/>
    <w:rsid w:val="009A331B"/>
    <w:rsid w:val="009A7AF1"/>
    <w:rsid w:val="009B08AD"/>
    <w:rsid w:val="009B1764"/>
    <w:rsid w:val="009B1B55"/>
    <w:rsid w:val="009C496D"/>
    <w:rsid w:val="009C50B4"/>
    <w:rsid w:val="009C6492"/>
    <w:rsid w:val="009C6F2D"/>
    <w:rsid w:val="009C7D5D"/>
    <w:rsid w:val="009D14C8"/>
    <w:rsid w:val="009D2230"/>
    <w:rsid w:val="009D2EF6"/>
    <w:rsid w:val="009D45C7"/>
    <w:rsid w:val="009D5E76"/>
    <w:rsid w:val="009D6E4B"/>
    <w:rsid w:val="009E03C8"/>
    <w:rsid w:val="009E08DB"/>
    <w:rsid w:val="009E4FCD"/>
    <w:rsid w:val="009F0FF1"/>
    <w:rsid w:val="009F10C3"/>
    <w:rsid w:val="009F24C6"/>
    <w:rsid w:val="009F331A"/>
    <w:rsid w:val="009F4A0E"/>
    <w:rsid w:val="009F5F78"/>
    <w:rsid w:val="009F5FD1"/>
    <w:rsid w:val="009F7AA3"/>
    <w:rsid w:val="00A004FE"/>
    <w:rsid w:val="00A0308A"/>
    <w:rsid w:val="00A053EE"/>
    <w:rsid w:val="00A06F87"/>
    <w:rsid w:val="00A079F1"/>
    <w:rsid w:val="00A10303"/>
    <w:rsid w:val="00A116EC"/>
    <w:rsid w:val="00A1205A"/>
    <w:rsid w:val="00A15910"/>
    <w:rsid w:val="00A2036E"/>
    <w:rsid w:val="00A21805"/>
    <w:rsid w:val="00A22455"/>
    <w:rsid w:val="00A22E09"/>
    <w:rsid w:val="00A244C8"/>
    <w:rsid w:val="00A27DEF"/>
    <w:rsid w:val="00A31623"/>
    <w:rsid w:val="00A325C9"/>
    <w:rsid w:val="00A3374D"/>
    <w:rsid w:val="00A345B1"/>
    <w:rsid w:val="00A36945"/>
    <w:rsid w:val="00A4069A"/>
    <w:rsid w:val="00A41251"/>
    <w:rsid w:val="00A416AD"/>
    <w:rsid w:val="00A41A33"/>
    <w:rsid w:val="00A45032"/>
    <w:rsid w:val="00A45411"/>
    <w:rsid w:val="00A45C70"/>
    <w:rsid w:val="00A50B14"/>
    <w:rsid w:val="00A51087"/>
    <w:rsid w:val="00A51289"/>
    <w:rsid w:val="00A51F6D"/>
    <w:rsid w:val="00A52BFD"/>
    <w:rsid w:val="00A539ED"/>
    <w:rsid w:val="00A53B04"/>
    <w:rsid w:val="00A55334"/>
    <w:rsid w:val="00A55BD8"/>
    <w:rsid w:val="00A566A8"/>
    <w:rsid w:val="00A56AF8"/>
    <w:rsid w:val="00A60861"/>
    <w:rsid w:val="00A634D9"/>
    <w:rsid w:val="00A67094"/>
    <w:rsid w:val="00A67631"/>
    <w:rsid w:val="00A676F6"/>
    <w:rsid w:val="00A71372"/>
    <w:rsid w:val="00A72E38"/>
    <w:rsid w:val="00A7318A"/>
    <w:rsid w:val="00A74948"/>
    <w:rsid w:val="00A76A38"/>
    <w:rsid w:val="00A772B9"/>
    <w:rsid w:val="00A77C61"/>
    <w:rsid w:val="00A80C5D"/>
    <w:rsid w:val="00A81A3D"/>
    <w:rsid w:val="00A82542"/>
    <w:rsid w:val="00A8379B"/>
    <w:rsid w:val="00A83EA1"/>
    <w:rsid w:val="00A84267"/>
    <w:rsid w:val="00A85158"/>
    <w:rsid w:val="00A85B7C"/>
    <w:rsid w:val="00A86739"/>
    <w:rsid w:val="00A86AA6"/>
    <w:rsid w:val="00A8715C"/>
    <w:rsid w:val="00A91612"/>
    <w:rsid w:val="00A9354D"/>
    <w:rsid w:val="00A93FAC"/>
    <w:rsid w:val="00A960C6"/>
    <w:rsid w:val="00A96EB6"/>
    <w:rsid w:val="00AA0AA3"/>
    <w:rsid w:val="00AA14F0"/>
    <w:rsid w:val="00AA22A5"/>
    <w:rsid w:val="00AA3064"/>
    <w:rsid w:val="00AA4109"/>
    <w:rsid w:val="00AA4F4B"/>
    <w:rsid w:val="00AA5597"/>
    <w:rsid w:val="00AA5FCB"/>
    <w:rsid w:val="00AB1614"/>
    <w:rsid w:val="00AB1DDE"/>
    <w:rsid w:val="00AB2E62"/>
    <w:rsid w:val="00AB3949"/>
    <w:rsid w:val="00AB4F17"/>
    <w:rsid w:val="00AB4F6B"/>
    <w:rsid w:val="00AB53A7"/>
    <w:rsid w:val="00AB6998"/>
    <w:rsid w:val="00AC3302"/>
    <w:rsid w:val="00AC4303"/>
    <w:rsid w:val="00AC4777"/>
    <w:rsid w:val="00AC4CE6"/>
    <w:rsid w:val="00AD0413"/>
    <w:rsid w:val="00AD0842"/>
    <w:rsid w:val="00AD0A57"/>
    <w:rsid w:val="00AD0EC5"/>
    <w:rsid w:val="00AD10C8"/>
    <w:rsid w:val="00AD1BD3"/>
    <w:rsid w:val="00AD2A03"/>
    <w:rsid w:val="00AD3344"/>
    <w:rsid w:val="00AD4A67"/>
    <w:rsid w:val="00AD5639"/>
    <w:rsid w:val="00AD57DA"/>
    <w:rsid w:val="00AD6315"/>
    <w:rsid w:val="00AD699F"/>
    <w:rsid w:val="00AD6CA3"/>
    <w:rsid w:val="00AD7739"/>
    <w:rsid w:val="00AE0640"/>
    <w:rsid w:val="00AE190E"/>
    <w:rsid w:val="00AE1A0C"/>
    <w:rsid w:val="00AE3969"/>
    <w:rsid w:val="00AE4B71"/>
    <w:rsid w:val="00AE50ED"/>
    <w:rsid w:val="00AE5E1C"/>
    <w:rsid w:val="00AF188C"/>
    <w:rsid w:val="00AF4E63"/>
    <w:rsid w:val="00AF6BA5"/>
    <w:rsid w:val="00AF6F98"/>
    <w:rsid w:val="00AF7896"/>
    <w:rsid w:val="00AF7E12"/>
    <w:rsid w:val="00AF7F03"/>
    <w:rsid w:val="00B01E8D"/>
    <w:rsid w:val="00B04697"/>
    <w:rsid w:val="00B0518F"/>
    <w:rsid w:val="00B06FAB"/>
    <w:rsid w:val="00B12E2B"/>
    <w:rsid w:val="00B20C1C"/>
    <w:rsid w:val="00B216AB"/>
    <w:rsid w:val="00B22390"/>
    <w:rsid w:val="00B2583C"/>
    <w:rsid w:val="00B25AAA"/>
    <w:rsid w:val="00B25D94"/>
    <w:rsid w:val="00B25DD0"/>
    <w:rsid w:val="00B2724B"/>
    <w:rsid w:val="00B27651"/>
    <w:rsid w:val="00B2791B"/>
    <w:rsid w:val="00B27E1B"/>
    <w:rsid w:val="00B33EA6"/>
    <w:rsid w:val="00B35D11"/>
    <w:rsid w:val="00B37C50"/>
    <w:rsid w:val="00B40678"/>
    <w:rsid w:val="00B40C3A"/>
    <w:rsid w:val="00B42FA2"/>
    <w:rsid w:val="00B456E8"/>
    <w:rsid w:val="00B46244"/>
    <w:rsid w:val="00B50166"/>
    <w:rsid w:val="00B51370"/>
    <w:rsid w:val="00B55BEF"/>
    <w:rsid w:val="00B56059"/>
    <w:rsid w:val="00B57136"/>
    <w:rsid w:val="00B60F81"/>
    <w:rsid w:val="00B611F5"/>
    <w:rsid w:val="00B616F2"/>
    <w:rsid w:val="00B6197C"/>
    <w:rsid w:val="00B61DCC"/>
    <w:rsid w:val="00B63A7C"/>
    <w:rsid w:val="00B648C7"/>
    <w:rsid w:val="00B651B8"/>
    <w:rsid w:val="00B65CC2"/>
    <w:rsid w:val="00B679E3"/>
    <w:rsid w:val="00B725AE"/>
    <w:rsid w:val="00B72B68"/>
    <w:rsid w:val="00B72B81"/>
    <w:rsid w:val="00B75145"/>
    <w:rsid w:val="00B76447"/>
    <w:rsid w:val="00B77245"/>
    <w:rsid w:val="00B77D8E"/>
    <w:rsid w:val="00B80416"/>
    <w:rsid w:val="00B80ACC"/>
    <w:rsid w:val="00B8323E"/>
    <w:rsid w:val="00B83C5A"/>
    <w:rsid w:val="00B84DB8"/>
    <w:rsid w:val="00B8603B"/>
    <w:rsid w:val="00B87A76"/>
    <w:rsid w:val="00B914EA"/>
    <w:rsid w:val="00B9177C"/>
    <w:rsid w:val="00B9229D"/>
    <w:rsid w:val="00B92362"/>
    <w:rsid w:val="00B9512C"/>
    <w:rsid w:val="00B97139"/>
    <w:rsid w:val="00BA05A7"/>
    <w:rsid w:val="00BA1799"/>
    <w:rsid w:val="00BA2EF2"/>
    <w:rsid w:val="00BA34E2"/>
    <w:rsid w:val="00BA37EB"/>
    <w:rsid w:val="00BA4D48"/>
    <w:rsid w:val="00BA5CD1"/>
    <w:rsid w:val="00BA6986"/>
    <w:rsid w:val="00BA6F0B"/>
    <w:rsid w:val="00BA71A4"/>
    <w:rsid w:val="00BB107B"/>
    <w:rsid w:val="00BB2D69"/>
    <w:rsid w:val="00BB42F6"/>
    <w:rsid w:val="00BB4978"/>
    <w:rsid w:val="00BB4E8A"/>
    <w:rsid w:val="00BC3E34"/>
    <w:rsid w:val="00BC53F9"/>
    <w:rsid w:val="00BC582F"/>
    <w:rsid w:val="00BC5B2F"/>
    <w:rsid w:val="00BC762D"/>
    <w:rsid w:val="00BD00F9"/>
    <w:rsid w:val="00BD1436"/>
    <w:rsid w:val="00BD1866"/>
    <w:rsid w:val="00BD35FD"/>
    <w:rsid w:val="00BD5C78"/>
    <w:rsid w:val="00BD69DF"/>
    <w:rsid w:val="00BD706A"/>
    <w:rsid w:val="00BD70DA"/>
    <w:rsid w:val="00BD7990"/>
    <w:rsid w:val="00BE1496"/>
    <w:rsid w:val="00BE2A5A"/>
    <w:rsid w:val="00BE4C5C"/>
    <w:rsid w:val="00BE619D"/>
    <w:rsid w:val="00BE767C"/>
    <w:rsid w:val="00BE7F64"/>
    <w:rsid w:val="00BF1830"/>
    <w:rsid w:val="00BF2B07"/>
    <w:rsid w:val="00BF334C"/>
    <w:rsid w:val="00BF3C53"/>
    <w:rsid w:val="00BF3CF7"/>
    <w:rsid w:val="00BF42FA"/>
    <w:rsid w:val="00C003E9"/>
    <w:rsid w:val="00C004C2"/>
    <w:rsid w:val="00C00A95"/>
    <w:rsid w:val="00C01629"/>
    <w:rsid w:val="00C02093"/>
    <w:rsid w:val="00C06F6C"/>
    <w:rsid w:val="00C1053E"/>
    <w:rsid w:val="00C13EAB"/>
    <w:rsid w:val="00C14211"/>
    <w:rsid w:val="00C14407"/>
    <w:rsid w:val="00C157E0"/>
    <w:rsid w:val="00C16AB0"/>
    <w:rsid w:val="00C17CC0"/>
    <w:rsid w:val="00C2182D"/>
    <w:rsid w:val="00C22290"/>
    <w:rsid w:val="00C225AD"/>
    <w:rsid w:val="00C237B9"/>
    <w:rsid w:val="00C2421E"/>
    <w:rsid w:val="00C24639"/>
    <w:rsid w:val="00C24990"/>
    <w:rsid w:val="00C2530C"/>
    <w:rsid w:val="00C254EE"/>
    <w:rsid w:val="00C25A75"/>
    <w:rsid w:val="00C25F4D"/>
    <w:rsid w:val="00C270B3"/>
    <w:rsid w:val="00C27519"/>
    <w:rsid w:val="00C27F9B"/>
    <w:rsid w:val="00C30FCC"/>
    <w:rsid w:val="00C323B7"/>
    <w:rsid w:val="00C3253F"/>
    <w:rsid w:val="00C3285B"/>
    <w:rsid w:val="00C32A6A"/>
    <w:rsid w:val="00C33DE8"/>
    <w:rsid w:val="00C350B8"/>
    <w:rsid w:val="00C35907"/>
    <w:rsid w:val="00C3639B"/>
    <w:rsid w:val="00C3730B"/>
    <w:rsid w:val="00C43763"/>
    <w:rsid w:val="00C44116"/>
    <w:rsid w:val="00C44993"/>
    <w:rsid w:val="00C47844"/>
    <w:rsid w:val="00C47D3C"/>
    <w:rsid w:val="00C47EB8"/>
    <w:rsid w:val="00C53754"/>
    <w:rsid w:val="00C54370"/>
    <w:rsid w:val="00C55411"/>
    <w:rsid w:val="00C5609B"/>
    <w:rsid w:val="00C56ADD"/>
    <w:rsid w:val="00C56C26"/>
    <w:rsid w:val="00C57EA3"/>
    <w:rsid w:val="00C60C9B"/>
    <w:rsid w:val="00C60FEC"/>
    <w:rsid w:val="00C61920"/>
    <w:rsid w:val="00C6237B"/>
    <w:rsid w:val="00C65328"/>
    <w:rsid w:val="00C71E6D"/>
    <w:rsid w:val="00C71EEC"/>
    <w:rsid w:val="00C73F50"/>
    <w:rsid w:val="00C81676"/>
    <w:rsid w:val="00C834DD"/>
    <w:rsid w:val="00C85ADD"/>
    <w:rsid w:val="00C86B67"/>
    <w:rsid w:val="00C8720F"/>
    <w:rsid w:val="00C878FB"/>
    <w:rsid w:val="00C87E21"/>
    <w:rsid w:val="00C91710"/>
    <w:rsid w:val="00C91C62"/>
    <w:rsid w:val="00C9478E"/>
    <w:rsid w:val="00C953A4"/>
    <w:rsid w:val="00CA0DCE"/>
    <w:rsid w:val="00CA13A5"/>
    <w:rsid w:val="00CA1C84"/>
    <w:rsid w:val="00CA219B"/>
    <w:rsid w:val="00CA2936"/>
    <w:rsid w:val="00CA3CEE"/>
    <w:rsid w:val="00CA499B"/>
    <w:rsid w:val="00CA51DD"/>
    <w:rsid w:val="00CA68FD"/>
    <w:rsid w:val="00CB0F77"/>
    <w:rsid w:val="00CB21D9"/>
    <w:rsid w:val="00CB3D57"/>
    <w:rsid w:val="00CB4290"/>
    <w:rsid w:val="00CC0626"/>
    <w:rsid w:val="00CC151A"/>
    <w:rsid w:val="00CC2D5A"/>
    <w:rsid w:val="00CC681D"/>
    <w:rsid w:val="00CC718D"/>
    <w:rsid w:val="00CC7D3E"/>
    <w:rsid w:val="00CD0BEF"/>
    <w:rsid w:val="00CD0D38"/>
    <w:rsid w:val="00CD20D9"/>
    <w:rsid w:val="00CD216C"/>
    <w:rsid w:val="00CD264D"/>
    <w:rsid w:val="00CD414B"/>
    <w:rsid w:val="00CD44E9"/>
    <w:rsid w:val="00CD4A8E"/>
    <w:rsid w:val="00CD4E2F"/>
    <w:rsid w:val="00CD62D4"/>
    <w:rsid w:val="00CD7526"/>
    <w:rsid w:val="00CD7A37"/>
    <w:rsid w:val="00CE533E"/>
    <w:rsid w:val="00CE6E11"/>
    <w:rsid w:val="00CF1974"/>
    <w:rsid w:val="00CF4F5F"/>
    <w:rsid w:val="00CF5268"/>
    <w:rsid w:val="00CF560F"/>
    <w:rsid w:val="00CF7874"/>
    <w:rsid w:val="00D00264"/>
    <w:rsid w:val="00D0067C"/>
    <w:rsid w:val="00D00968"/>
    <w:rsid w:val="00D031DE"/>
    <w:rsid w:val="00D03D9B"/>
    <w:rsid w:val="00D05747"/>
    <w:rsid w:val="00D07B08"/>
    <w:rsid w:val="00D102A9"/>
    <w:rsid w:val="00D10C6F"/>
    <w:rsid w:val="00D11BAC"/>
    <w:rsid w:val="00D17E15"/>
    <w:rsid w:val="00D21416"/>
    <w:rsid w:val="00D21905"/>
    <w:rsid w:val="00D24822"/>
    <w:rsid w:val="00D26D09"/>
    <w:rsid w:val="00D274BE"/>
    <w:rsid w:val="00D27ACA"/>
    <w:rsid w:val="00D34DAD"/>
    <w:rsid w:val="00D357AD"/>
    <w:rsid w:val="00D3720A"/>
    <w:rsid w:val="00D3767B"/>
    <w:rsid w:val="00D37AED"/>
    <w:rsid w:val="00D37C65"/>
    <w:rsid w:val="00D403F4"/>
    <w:rsid w:val="00D44057"/>
    <w:rsid w:val="00D4479A"/>
    <w:rsid w:val="00D473C5"/>
    <w:rsid w:val="00D47F23"/>
    <w:rsid w:val="00D51EEE"/>
    <w:rsid w:val="00D51FBA"/>
    <w:rsid w:val="00D558F7"/>
    <w:rsid w:val="00D55A1B"/>
    <w:rsid w:val="00D564AB"/>
    <w:rsid w:val="00D57555"/>
    <w:rsid w:val="00D60A86"/>
    <w:rsid w:val="00D6232E"/>
    <w:rsid w:val="00D62A9E"/>
    <w:rsid w:val="00D63F20"/>
    <w:rsid w:val="00D64072"/>
    <w:rsid w:val="00D6537D"/>
    <w:rsid w:val="00D654BA"/>
    <w:rsid w:val="00D663DB"/>
    <w:rsid w:val="00D717A4"/>
    <w:rsid w:val="00D72A10"/>
    <w:rsid w:val="00D73502"/>
    <w:rsid w:val="00D75F9A"/>
    <w:rsid w:val="00D761BE"/>
    <w:rsid w:val="00D76583"/>
    <w:rsid w:val="00D7731F"/>
    <w:rsid w:val="00D82AB8"/>
    <w:rsid w:val="00D84D30"/>
    <w:rsid w:val="00D84D93"/>
    <w:rsid w:val="00D84EC5"/>
    <w:rsid w:val="00D860C7"/>
    <w:rsid w:val="00D93207"/>
    <w:rsid w:val="00D93A5A"/>
    <w:rsid w:val="00D94790"/>
    <w:rsid w:val="00D94A44"/>
    <w:rsid w:val="00D9520C"/>
    <w:rsid w:val="00D95AAD"/>
    <w:rsid w:val="00D9699E"/>
    <w:rsid w:val="00D97E01"/>
    <w:rsid w:val="00DA2212"/>
    <w:rsid w:val="00DB2959"/>
    <w:rsid w:val="00DB353D"/>
    <w:rsid w:val="00DB5F37"/>
    <w:rsid w:val="00DB64E4"/>
    <w:rsid w:val="00DB6F14"/>
    <w:rsid w:val="00DC1121"/>
    <w:rsid w:val="00DC13F9"/>
    <w:rsid w:val="00DC1B05"/>
    <w:rsid w:val="00DC3F30"/>
    <w:rsid w:val="00DC4E9C"/>
    <w:rsid w:val="00DC6DC8"/>
    <w:rsid w:val="00DD0349"/>
    <w:rsid w:val="00DD1DF6"/>
    <w:rsid w:val="00DD34F2"/>
    <w:rsid w:val="00DD3ACE"/>
    <w:rsid w:val="00DD3DCC"/>
    <w:rsid w:val="00DD5078"/>
    <w:rsid w:val="00DD5788"/>
    <w:rsid w:val="00DD5D18"/>
    <w:rsid w:val="00DD6FC5"/>
    <w:rsid w:val="00DD7D9F"/>
    <w:rsid w:val="00DE1072"/>
    <w:rsid w:val="00DE215C"/>
    <w:rsid w:val="00DE45AB"/>
    <w:rsid w:val="00DE678C"/>
    <w:rsid w:val="00DE7765"/>
    <w:rsid w:val="00DF054C"/>
    <w:rsid w:val="00DF38FB"/>
    <w:rsid w:val="00DF5CB9"/>
    <w:rsid w:val="00DF69BE"/>
    <w:rsid w:val="00E02089"/>
    <w:rsid w:val="00E0362B"/>
    <w:rsid w:val="00E043BE"/>
    <w:rsid w:val="00E04CD8"/>
    <w:rsid w:val="00E06E43"/>
    <w:rsid w:val="00E07C31"/>
    <w:rsid w:val="00E10D1C"/>
    <w:rsid w:val="00E120B9"/>
    <w:rsid w:val="00E1365C"/>
    <w:rsid w:val="00E1741A"/>
    <w:rsid w:val="00E1759C"/>
    <w:rsid w:val="00E20A22"/>
    <w:rsid w:val="00E223B6"/>
    <w:rsid w:val="00E22972"/>
    <w:rsid w:val="00E27273"/>
    <w:rsid w:val="00E2728D"/>
    <w:rsid w:val="00E27303"/>
    <w:rsid w:val="00E30E2A"/>
    <w:rsid w:val="00E35EB2"/>
    <w:rsid w:val="00E35FB5"/>
    <w:rsid w:val="00E3648B"/>
    <w:rsid w:val="00E37EED"/>
    <w:rsid w:val="00E37FB4"/>
    <w:rsid w:val="00E40A43"/>
    <w:rsid w:val="00E410A2"/>
    <w:rsid w:val="00E4199A"/>
    <w:rsid w:val="00E41B3C"/>
    <w:rsid w:val="00E43131"/>
    <w:rsid w:val="00E43501"/>
    <w:rsid w:val="00E44977"/>
    <w:rsid w:val="00E4510F"/>
    <w:rsid w:val="00E45A96"/>
    <w:rsid w:val="00E50AE9"/>
    <w:rsid w:val="00E51B8A"/>
    <w:rsid w:val="00E5286C"/>
    <w:rsid w:val="00E54784"/>
    <w:rsid w:val="00E56299"/>
    <w:rsid w:val="00E602C7"/>
    <w:rsid w:val="00E62950"/>
    <w:rsid w:val="00E63B2D"/>
    <w:rsid w:val="00E63E0C"/>
    <w:rsid w:val="00E655A6"/>
    <w:rsid w:val="00E65603"/>
    <w:rsid w:val="00E6613F"/>
    <w:rsid w:val="00E70394"/>
    <w:rsid w:val="00E709A8"/>
    <w:rsid w:val="00E70C08"/>
    <w:rsid w:val="00E717F1"/>
    <w:rsid w:val="00E72346"/>
    <w:rsid w:val="00E7330A"/>
    <w:rsid w:val="00E748A5"/>
    <w:rsid w:val="00E74A51"/>
    <w:rsid w:val="00E74BB0"/>
    <w:rsid w:val="00E74C4E"/>
    <w:rsid w:val="00E759CC"/>
    <w:rsid w:val="00E80CFD"/>
    <w:rsid w:val="00E8289E"/>
    <w:rsid w:val="00E83320"/>
    <w:rsid w:val="00E8358A"/>
    <w:rsid w:val="00E845E9"/>
    <w:rsid w:val="00E848E2"/>
    <w:rsid w:val="00E857DA"/>
    <w:rsid w:val="00E85AF3"/>
    <w:rsid w:val="00E87BDF"/>
    <w:rsid w:val="00E90CAE"/>
    <w:rsid w:val="00E9238D"/>
    <w:rsid w:val="00E96599"/>
    <w:rsid w:val="00E96981"/>
    <w:rsid w:val="00E97625"/>
    <w:rsid w:val="00E97FDC"/>
    <w:rsid w:val="00EA0B97"/>
    <w:rsid w:val="00EA0DDA"/>
    <w:rsid w:val="00EA11E2"/>
    <w:rsid w:val="00EA2DC7"/>
    <w:rsid w:val="00EA3536"/>
    <w:rsid w:val="00EA65CE"/>
    <w:rsid w:val="00EA6917"/>
    <w:rsid w:val="00EB1034"/>
    <w:rsid w:val="00EB15C5"/>
    <w:rsid w:val="00EB20C3"/>
    <w:rsid w:val="00EB296D"/>
    <w:rsid w:val="00EB4D0A"/>
    <w:rsid w:val="00EB555C"/>
    <w:rsid w:val="00EB667D"/>
    <w:rsid w:val="00EC0AB8"/>
    <w:rsid w:val="00EC15BD"/>
    <w:rsid w:val="00EC4CBC"/>
    <w:rsid w:val="00EC79F3"/>
    <w:rsid w:val="00ED028A"/>
    <w:rsid w:val="00ED056D"/>
    <w:rsid w:val="00ED1289"/>
    <w:rsid w:val="00ED12CF"/>
    <w:rsid w:val="00ED13B4"/>
    <w:rsid w:val="00ED3939"/>
    <w:rsid w:val="00ED39CE"/>
    <w:rsid w:val="00ED6426"/>
    <w:rsid w:val="00ED6447"/>
    <w:rsid w:val="00ED78A2"/>
    <w:rsid w:val="00EE1560"/>
    <w:rsid w:val="00EE1AC5"/>
    <w:rsid w:val="00EE2FE5"/>
    <w:rsid w:val="00EE6DD0"/>
    <w:rsid w:val="00EE797B"/>
    <w:rsid w:val="00EE79B4"/>
    <w:rsid w:val="00EF20A7"/>
    <w:rsid w:val="00EF29E1"/>
    <w:rsid w:val="00EF5423"/>
    <w:rsid w:val="00EF5F31"/>
    <w:rsid w:val="00EF7B42"/>
    <w:rsid w:val="00EF7C79"/>
    <w:rsid w:val="00F00B55"/>
    <w:rsid w:val="00F01513"/>
    <w:rsid w:val="00F01D09"/>
    <w:rsid w:val="00F038D7"/>
    <w:rsid w:val="00F03D91"/>
    <w:rsid w:val="00F05617"/>
    <w:rsid w:val="00F05833"/>
    <w:rsid w:val="00F07208"/>
    <w:rsid w:val="00F10093"/>
    <w:rsid w:val="00F1011F"/>
    <w:rsid w:val="00F1070F"/>
    <w:rsid w:val="00F113D4"/>
    <w:rsid w:val="00F11485"/>
    <w:rsid w:val="00F11B98"/>
    <w:rsid w:val="00F13AC5"/>
    <w:rsid w:val="00F1601C"/>
    <w:rsid w:val="00F1677E"/>
    <w:rsid w:val="00F17333"/>
    <w:rsid w:val="00F17914"/>
    <w:rsid w:val="00F17CB7"/>
    <w:rsid w:val="00F23A16"/>
    <w:rsid w:val="00F25E84"/>
    <w:rsid w:val="00F2753D"/>
    <w:rsid w:val="00F27F38"/>
    <w:rsid w:val="00F306ED"/>
    <w:rsid w:val="00F33172"/>
    <w:rsid w:val="00F35FF6"/>
    <w:rsid w:val="00F37EE4"/>
    <w:rsid w:val="00F4004C"/>
    <w:rsid w:val="00F402A6"/>
    <w:rsid w:val="00F41EAE"/>
    <w:rsid w:val="00F42C71"/>
    <w:rsid w:val="00F42D8E"/>
    <w:rsid w:val="00F42EB1"/>
    <w:rsid w:val="00F441BD"/>
    <w:rsid w:val="00F452D6"/>
    <w:rsid w:val="00F455DC"/>
    <w:rsid w:val="00F4776A"/>
    <w:rsid w:val="00F52961"/>
    <w:rsid w:val="00F54DCF"/>
    <w:rsid w:val="00F570A4"/>
    <w:rsid w:val="00F611D2"/>
    <w:rsid w:val="00F611DD"/>
    <w:rsid w:val="00F633AF"/>
    <w:rsid w:val="00F63ED7"/>
    <w:rsid w:val="00F64972"/>
    <w:rsid w:val="00F64B89"/>
    <w:rsid w:val="00F65DDA"/>
    <w:rsid w:val="00F66C9F"/>
    <w:rsid w:val="00F67E9B"/>
    <w:rsid w:val="00F70151"/>
    <w:rsid w:val="00F71025"/>
    <w:rsid w:val="00F71F2D"/>
    <w:rsid w:val="00F7259E"/>
    <w:rsid w:val="00F748D5"/>
    <w:rsid w:val="00F7687E"/>
    <w:rsid w:val="00F80DCF"/>
    <w:rsid w:val="00F820DA"/>
    <w:rsid w:val="00F829D9"/>
    <w:rsid w:val="00F848FC"/>
    <w:rsid w:val="00F8583C"/>
    <w:rsid w:val="00F861C1"/>
    <w:rsid w:val="00F87C8B"/>
    <w:rsid w:val="00F902F9"/>
    <w:rsid w:val="00F9142C"/>
    <w:rsid w:val="00F91802"/>
    <w:rsid w:val="00F91E35"/>
    <w:rsid w:val="00F93350"/>
    <w:rsid w:val="00F94C3C"/>
    <w:rsid w:val="00FA60A9"/>
    <w:rsid w:val="00FB0B88"/>
    <w:rsid w:val="00FB7500"/>
    <w:rsid w:val="00FC2376"/>
    <w:rsid w:val="00FC2F25"/>
    <w:rsid w:val="00FC4184"/>
    <w:rsid w:val="00FC44B1"/>
    <w:rsid w:val="00FC53EE"/>
    <w:rsid w:val="00FC6325"/>
    <w:rsid w:val="00FC7FB7"/>
    <w:rsid w:val="00FD1298"/>
    <w:rsid w:val="00FD2897"/>
    <w:rsid w:val="00FD3564"/>
    <w:rsid w:val="00FD4DE4"/>
    <w:rsid w:val="00FD4EF3"/>
    <w:rsid w:val="00FD5CEB"/>
    <w:rsid w:val="00FE01C0"/>
    <w:rsid w:val="00FE18A4"/>
    <w:rsid w:val="00FE1EBD"/>
    <w:rsid w:val="00FE2295"/>
    <w:rsid w:val="00FE2C33"/>
    <w:rsid w:val="00FE2D19"/>
    <w:rsid w:val="00FE4322"/>
    <w:rsid w:val="00FE4B50"/>
    <w:rsid w:val="00FE62EF"/>
    <w:rsid w:val="00FE7ED6"/>
    <w:rsid w:val="00FF1D9B"/>
    <w:rsid w:val="00FF208B"/>
    <w:rsid w:val="00FF2360"/>
    <w:rsid w:val="00FF3198"/>
    <w:rsid w:val="00FF31AC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7604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5AA7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58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Corpotesto"/>
    <w:link w:val="Titolo4Carattere1"/>
    <w:qFormat/>
    <w:rsid w:val="00065AA7"/>
    <w:pPr>
      <w:keepNext/>
      <w:numPr>
        <w:ilvl w:val="3"/>
        <w:numId w:val="2"/>
      </w:numPr>
      <w:spacing w:before="240" w:after="60"/>
      <w:outlineLvl w:val="3"/>
    </w:pPr>
    <w:rPr>
      <w:b/>
      <w:bCs/>
      <w:kern w:val="1"/>
      <w:sz w:val="28"/>
      <w:szCs w:val="28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65AA7"/>
    <w:pPr>
      <w:spacing w:before="240" w:after="60"/>
      <w:outlineLvl w:val="7"/>
    </w:pPr>
    <w:rPr>
      <w:rFonts w:ascii="Calibri" w:hAnsi="Calibri"/>
      <w:i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  <w:uiPriority w:val="99"/>
  </w:style>
  <w:style w:type="character" w:customStyle="1" w:styleId="Carpredefinitoparagrafo4">
    <w:name w:val="Car. predefinito paragrafo4"/>
    <w:uiPriority w:val="99"/>
  </w:style>
  <w:style w:type="character" w:customStyle="1" w:styleId="Carpredefinitoparagrafo3">
    <w:name w:val="Car. predefinito paragrafo3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0">
    <w:name w:val="A0"/>
    <w:rPr>
      <w:rFonts w:cs="Optima"/>
      <w:color w:val="000000"/>
      <w:sz w:val="22"/>
      <w:szCs w:val="22"/>
    </w:rPr>
  </w:style>
  <w:style w:type="character" w:customStyle="1" w:styleId="A1">
    <w:name w:val="A1"/>
    <w:uiPriority w:val="99"/>
    <w:rPr>
      <w:rFonts w:cs="Optima"/>
      <w:color w:val="000000"/>
      <w:sz w:val="18"/>
      <w:szCs w:val="18"/>
    </w:rPr>
  </w:style>
  <w:style w:type="character" w:styleId="Numeropagina">
    <w:name w:val="page number"/>
    <w:basedOn w:val="Carpredefinitoparagrafo5"/>
    <w:uiPriority w:val="99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aliases w:val="Carattere, Carattere,Riga d'intestazione"/>
    <w:basedOn w:val="Normale"/>
    <w:link w:val="IntestazioneCaratter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Optima" w:hAnsi="Optima" w:cs="Optima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WW-Predefinito">
    <w:name w:val="WW-Predefinito"/>
    <w:pPr>
      <w:widowControl w:val="0"/>
      <w:suppressAutoHyphens/>
    </w:pPr>
    <w:rPr>
      <w:kern w:val="1"/>
      <w:sz w:val="24"/>
      <w:szCs w:val="24"/>
      <w:lang w:eastAsia="zh-CN" w:bidi="it-IT"/>
    </w:rPr>
  </w:style>
  <w:style w:type="paragraph" w:customStyle="1" w:styleId="Contenutocornice">
    <w:name w:val="Contenuto cornice"/>
    <w:basedOn w:val="Normale"/>
  </w:style>
  <w:style w:type="character" w:customStyle="1" w:styleId="PidipaginaCarattere">
    <w:name w:val="Piè di pagina Carattere"/>
    <w:link w:val="Pidipagina"/>
    <w:uiPriority w:val="99"/>
    <w:rsid w:val="00DC3F30"/>
    <w:rPr>
      <w:sz w:val="24"/>
      <w:szCs w:val="24"/>
      <w:lang w:eastAsia="zh-CN"/>
    </w:rPr>
  </w:style>
  <w:style w:type="character" w:customStyle="1" w:styleId="IntestazioneCarattere">
    <w:name w:val="Intestazione Carattere"/>
    <w:aliases w:val="Carattere Carattere, Carattere Carattere,Riga d'intestazione Carattere"/>
    <w:link w:val="Intestazione"/>
    <w:locked/>
    <w:rsid w:val="00ED39CE"/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ED39CE"/>
    <w:pPr>
      <w:suppressLineNumbers/>
    </w:pPr>
    <w:rPr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99"/>
    <w:rsid w:val="00ED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D39CE"/>
    <w:pPr>
      <w:suppressAutoHyphens/>
      <w:autoSpaceDN w:val="0"/>
    </w:pPr>
    <w:rPr>
      <w:rFonts w:ascii="Arial" w:hAnsi="Arial"/>
      <w:kern w:val="3"/>
      <w:sz w:val="24"/>
      <w:lang w:eastAsia="zh-CN"/>
    </w:rPr>
  </w:style>
  <w:style w:type="paragraph" w:styleId="Paragrafoelenco">
    <w:name w:val="List Paragraph"/>
    <w:aliases w:val="Bulletpoints"/>
    <w:basedOn w:val="Normale"/>
    <w:qFormat/>
    <w:rsid w:val="00416A63"/>
    <w:pPr>
      <w:ind w:left="708"/>
    </w:pPr>
    <w:rPr>
      <w:kern w:val="1"/>
      <w:sz w:val="20"/>
      <w:szCs w:val="20"/>
      <w:lang w:eastAsia="ar-SA"/>
    </w:rPr>
  </w:style>
  <w:style w:type="paragraph" w:customStyle="1" w:styleId="Predefinito">
    <w:name w:val="Predefinito"/>
    <w:uiPriority w:val="99"/>
    <w:rsid w:val="008D3A67"/>
    <w:pPr>
      <w:tabs>
        <w:tab w:val="left" w:pos="708"/>
      </w:tabs>
      <w:suppressAutoHyphens/>
      <w:spacing w:after="200" w:line="276" w:lineRule="auto"/>
    </w:pPr>
    <w:rPr>
      <w:rFonts w:ascii="Palatino Linotype" w:hAnsi="Palatino Linotype"/>
      <w:sz w:val="24"/>
      <w:lang w:eastAsia="en-US"/>
    </w:rPr>
  </w:style>
  <w:style w:type="paragraph" w:styleId="NormaleWeb">
    <w:name w:val="Normal (Web)"/>
    <w:basedOn w:val="Normale"/>
    <w:link w:val="NormaleWebCarattere"/>
    <w:qFormat/>
    <w:rsid w:val="008C46CF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NormaleWebCarattere">
    <w:name w:val="Normale (Web) Carattere"/>
    <w:link w:val="NormaleWeb"/>
    <w:qFormat/>
    <w:locked/>
    <w:rsid w:val="008C46CF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44B9"/>
    <w:rPr>
      <w:rFonts w:ascii="Segoe UI" w:hAnsi="Segoe UI" w:cs="Segoe UI"/>
      <w:sz w:val="18"/>
      <w:szCs w:val="18"/>
      <w:lang w:eastAsia="zh-CN"/>
    </w:rPr>
  </w:style>
  <w:style w:type="paragraph" w:customStyle="1" w:styleId="western">
    <w:name w:val="western"/>
    <w:basedOn w:val="Normale"/>
    <w:rsid w:val="00476C3E"/>
    <w:pPr>
      <w:suppressAutoHyphens w:val="0"/>
      <w:spacing w:before="100" w:beforeAutospacing="1" w:after="119"/>
    </w:pPr>
    <w:rPr>
      <w:color w:val="000000"/>
      <w:lang w:eastAsia="it-IT"/>
    </w:rPr>
  </w:style>
  <w:style w:type="paragraph" w:customStyle="1" w:styleId="Corpodeltesto21">
    <w:name w:val="Corpo del testo 21"/>
    <w:basedOn w:val="Normale"/>
    <w:rsid w:val="007C0D28"/>
    <w:pPr>
      <w:jc w:val="both"/>
    </w:pPr>
    <w:rPr>
      <w:b/>
      <w:bCs/>
    </w:rPr>
  </w:style>
  <w:style w:type="character" w:customStyle="1" w:styleId="IntestazioneCarattere1">
    <w:name w:val="Intestazione Carattere1"/>
    <w:aliases w:val="Carattere Carattere1, Carattere Carattere1,Riga d'intestazione Carattere1"/>
    <w:locked/>
    <w:rsid w:val="00AF6BA5"/>
    <w:rPr>
      <w:kern w:val="1"/>
      <w:lang w:val="x-none" w:eastAsia="ar-SA" w:bidi="ar-SA"/>
    </w:rPr>
  </w:style>
  <w:style w:type="character" w:customStyle="1" w:styleId="Titolo1Carattere">
    <w:name w:val="Titolo 1 Carattere"/>
    <w:link w:val="Titolo1"/>
    <w:uiPriority w:val="99"/>
    <w:rsid w:val="00065AA7"/>
    <w:rPr>
      <w:rFonts w:ascii="Arial" w:hAnsi="Arial"/>
      <w:b/>
      <w:kern w:val="32"/>
      <w:sz w:val="32"/>
    </w:rPr>
  </w:style>
  <w:style w:type="character" w:customStyle="1" w:styleId="Titolo4Carattere">
    <w:name w:val="Titolo 4 Carattere"/>
    <w:uiPriority w:val="99"/>
    <w:rsid w:val="00065AA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olo8Carattere">
    <w:name w:val="Titolo 8 Carattere"/>
    <w:link w:val="Titolo8"/>
    <w:uiPriority w:val="99"/>
    <w:rsid w:val="00065AA7"/>
    <w:rPr>
      <w:rFonts w:ascii="Calibri" w:hAnsi="Calibri"/>
      <w:i/>
      <w:kern w:val="1"/>
      <w:sz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65AA7"/>
  </w:style>
  <w:style w:type="character" w:customStyle="1" w:styleId="Titolo4Carattere1">
    <w:name w:val="Titolo 4 Carattere1"/>
    <w:link w:val="Titolo4"/>
    <w:locked/>
    <w:rsid w:val="00065AA7"/>
    <w:rPr>
      <w:b/>
      <w:bCs/>
      <w:kern w:val="1"/>
      <w:sz w:val="28"/>
      <w:szCs w:val="28"/>
      <w:lang w:eastAsia="ar-SA"/>
    </w:rPr>
  </w:style>
  <w:style w:type="character" w:customStyle="1" w:styleId="ListLabel1">
    <w:name w:val="ListLabel 1"/>
    <w:uiPriority w:val="99"/>
    <w:rsid w:val="00065AA7"/>
    <w:rPr>
      <w:b/>
      <w:sz w:val="28"/>
    </w:rPr>
  </w:style>
  <w:style w:type="character" w:customStyle="1" w:styleId="ListLabel2">
    <w:name w:val="ListLabel 2"/>
    <w:uiPriority w:val="99"/>
    <w:rsid w:val="00065AA7"/>
    <w:rPr>
      <w:sz w:val="18"/>
    </w:rPr>
  </w:style>
  <w:style w:type="character" w:customStyle="1" w:styleId="ListLabel3">
    <w:name w:val="ListLabel 3"/>
    <w:uiPriority w:val="99"/>
    <w:rsid w:val="00065AA7"/>
    <w:rPr>
      <w:sz w:val="18"/>
    </w:rPr>
  </w:style>
  <w:style w:type="character" w:customStyle="1" w:styleId="ListLabel4">
    <w:name w:val="ListLabel 4"/>
    <w:uiPriority w:val="99"/>
    <w:rsid w:val="00065AA7"/>
    <w:rPr>
      <w:b/>
      <w:sz w:val="28"/>
    </w:rPr>
  </w:style>
  <w:style w:type="character" w:customStyle="1" w:styleId="ListLabel5">
    <w:name w:val="ListLabel 5"/>
    <w:uiPriority w:val="99"/>
    <w:rsid w:val="00065AA7"/>
    <w:rPr>
      <w:b/>
      <w:sz w:val="18"/>
    </w:rPr>
  </w:style>
  <w:style w:type="character" w:customStyle="1" w:styleId="ListLabel6">
    <w:name w:val="ListLabel 6"/>
    <w:uiPriority w:val="99"/>
    <w:rsid w:val="00065AA7"/>
  </w:style>
  <w:style w:type="character" w:customStyle="1" w:styleId="ListLabel7">
    <w:name w:val="ListLabel 7"/>
    <w:uiPriority w:val="99"/>
    <w:rsid w:val="00065AA7"/>
  </w:style>
  <w:style w:type="character" w:customStyle="1" w:styleId="ListLabel8">
    <w:name w:val="ListLabel 8"/>
    <w:uiPriority w:val="99"/>
    <w:rsid w:val="00065AA7"/>
  </w:style>
  <w:style w:type="character" w:customStyle="1" w:styleId="ListLabel9">
    <w:name w:val="ListLabel 9"/>
    <w:uiPriority w:val="99"/>
    <w:rsid w:val="00065AA7"/>
    <w:rPr>
      <w:rFonts w:eastAsia="Times New Roman"/>
    </w:rPr>
  </w:style>
  <w:style w:type="character" w:customStyle="1" w:styleId="ListLabel10">
    <w:name w:val="ListLabel 10"/>
    <w:uiPriority w:val="99"/>
    <w:rsid w:val="00065AA7"/>
    <w:rPr>
      <w:color w:val="00000A"/>
    </w:rPr>
  </w:style>
  <w:style w:type="character" w:customStyle="1" w:styleId="ListLabel11">
    <w:name w:val="ListLabel 11"/>
    <w:uiPriority w:val="99"/>
    <w:rsid w:val="00065AA7"/>
    <w:rPr>
      <w:rFonts w:eastAsia="Arial Unicode MS"/>
      <w:b/>
      <w:i/>
    </w:rPr>
  </w:style>
  <w:style w:type="character" w:customStyle="1" w:styleId="WW8Num1z0">
    <w:name w:val="WW8Num1z0"/>
    <w:uiPriority w:val="99"/>
    <w:rsid w:val="00065AA7"/>
  </w:style>
  <w:style w:type="character" w:customStyle="1" w:styleId="WW8Num2z0">
    <w:name w:val="WW8Num2z0"/>
    <w:uiPriority w:val="99"/>
    <w:rsid w:val="00065AA7"/>
  </w:style>
  <w:style w:type="character" w:customStyle="1" w:styleId="WW8Num4z0">
    <w:name w:val="WW8Num4z0"/>
    <w:uiPriority w:val="99"/>
    <w:rsid w:val="00065AA7"/>
  </w:style>
  <w:style w:type="character" w:customStyle="1" w:styleId="WW8Num4z1">
    <w:name w:val="WW8Num4z1"/>
    <w:uiPriority w:val="99"/>
    <w:rsid w:val="00065AA7"/>
  </w:style>
  <w:style w:type="character" w:customStyle="1" w:styleId="WW8Num5z0">
    <w:name w:val="WW8Num5z0"/>
    <w:uiPriority w:val="99"/>
    <w:rsid w:val="00065AA7"/>
  </w:style>
  <w:style w:type="character" w:customStyle="1" w:styleId="WW8Num6z0">
    <w:name w:val="WW8Num6z0"/>
    <w:uiPriority w:val="99"/>
    <w:rsid w:val="00065AA7"/>
  </w:style>
  <w:style w:type="character" w:customStyle="1" w:styleId="WW8Num7z0">
    <w:name w:val="WW8Num7z0"/>
    <w:uiPriority w:val="99"/>
    <w:rsid w:val="00065AA7"/>
  </w:style>
  <w:style w:type="character" w:customStyle="1" w:styleId="WW8Num8z0">
    <w:name w:val="WW8Num8z0"/>
    <w:uiPriority w:val="99"/>
    <w:rsid w:val="00065AA7"/>
  </w:style>
  <w:style w:type="character" w:customStyle="1" w:styleId="WW8Num8z1">
    <w:name w:val="WW8Num8z1"/>
    <w:uiPriority w:val="99"/>
    <w:rsid w:val="00065AA7"/>
  </w:style>
  <w:style w:type="character" w:customStyle="1" w:styleId="WW8Num9z0">
    <w:name w:val="WW8Num9z0"/>
    <w:uiPriority w:val="99"/>
    <w:rsid w:val="00065AA7"/>
  </w:style>
  <w:style w:type="character" w:customStyle="1" w:styleId="WW8Num9z1">
    <w:name w:val="WW8Num9z1"/>
    <w:uiPriority w:val="99"/>
    <w:rsid w:val="00065AA7"/>
  </w:style>
  <w:style w:type="character" w:customStyle="1" w:styleId="WW8Num11z0">
    <w:name w:val="WW8Num11z0"/>
    <w:uiPriority w:val="99"/>
    <w:rsid w:val="00065AA7"/>
  </w:style>
  <w:style w:type="character" w:customStyle="1" w:styleId="WW8Num11z1">
    <w:name w:val="WW8Num11z1"/>
    <w:uiPriority w:val="99"/>
    <w:rsid w:val="00065AA7"/>
  </w:style>
  <w:style w:type="character" w:customStyle="1" w:styleId="WW8Num11z2">
    <w:name w:val="WW8Num11z2"/>
    <w:uiPriority w:val="99"/>
    <w:rsid w:val="00065AA7"/>
  </w:style>
  <w:style w:type="character" w:customStyle="1" w:styleId="WW8Num12z0">
    <w:name w:val="WW8Num12z0"/>
    <w:uiPriority w:val="99"/>
    <w:rsid w:val="00065AA7"/>
  </w:style>
  <w:style w:type="character" w:customStyle="1" w:styleId="WW8Num12z1">
    <w:name w:val="WW8Num12z1"/>
    <w:uiPriority w:val="99"/>
    <w:rsid w:val="00065AA7"/>
  </w:style>
  <w:style w:type="character" w:customStyle="1" w:styleId="WW8Num12z2">
    <w:name w:val="WW8Num12z2"/>
    <w:uiPriority w:val="99"/>
    <w:rsid w:val="00065AA7"/>
  </w:style>
  <w:style w:type="character" w:customStyle="1" w:styleId="WW8Num13z0">
    <w:name w:val="WW8Num13z0"/>
    <w:uiPriority w:val="99"/>
    <w:rsid w:val="00065AA7"/>
  </w:style>
  <w:style w:type="character" w:customStyle="1" w:styleId="WW8Num13z1">
    <w:name w:val="WW8Num13z1"/>
    <w:uiPriority w:val="99"/>
    <w:rsid w:val="00065AA7"/>
  </w:style>
  <w:style w:type="character" w:customStyle="1" w:styleId="WW8Num13z3">
    <w:name w:val="WW8Num13z3"/>
    <w:uiPriority w:val="99"/>
    <w:rsid w:val="00065AA7"/>
  </w:style>
  <w:style w:type="character" w:customStyle="1" w:styleId="Carpredefinitoparagrafo10">
    <w:name w:val="Car. predefinito paragrafo10"/>
    <w:uiPriority w:val="99"/>
    <w:rsid w:val="00065AA7"/>
  </w:style>
  <w:style w:type="character" w:customStyle="1" w:styleId="Carpredefinitoparagrafo9">
    <w:name w:val="Car. predefinito paragrafo9"/>
    <w:uiPriority w:val="99"/>
    <w:rsid w:val="00065AA7"/>
  </w:style>
  <w:style w:type="character" w:customStyle="1" w:styleId="Absatz-Standardschriftart">
    <w:name w:val="Absatz-Standardschriftart"/>
    <w:uiPriority w:val="99"/>
    <w:rsid w:val="00065AA7"/>
  </w:style>
  <w:style w:type="character" w:customStyle="1" w:styleId="WW-Absatz-Standardschriftart">
    <w:name w:val="WW-Absatz-Standardschriftart"/>
    <w:uiPriority w:val="99"/>
    <w:rsid w:val="00065AA7"/>
  </w:style>
  <w:style w:type="character" w:customStyle="1" w:styleId="WW-Absatz-Standardschriftart1">
    <w:name w:val="WW-Absatz-Standardschriftart1"/>
    <w:uiPriority w:val="99"/>
    <w:rsid w:val="00065AA7"/>
  </w:style>
  <w:style w:type="character" w:customStyle="1" w:styleId="WW-Absatz-Standardschriftart11">
    <w:name w:val="WW-Absatz-Standardschriftart11"/>
    <w:uiPriority w:val="99"/>
    <w:rsid w:val="00065AA7"/>
  </w:style>
  <w:style w:type="character" w:customStyle="1" w:styleId="WW8Num10z0">
    <w:name w:val="WW8Num10z0"/>
    <w:uiPriority w:val="99"/>
    <w:rsid w:val="00065AA7"/>
  </w:style>
  <w:style w:type="character" w:customStyle="1" w:styleId="WW8Num10z1">
    <w:name w:val="WW8Num10z1"/>
    <w:uiPriority w:val="99"/>
    <w:rsid w:val="00065AA7"/>
  </w:style>
  <w:style w:type="character" w:customStyle="1" w:styleId="WW8Num14z0">
    <w:name w:val="WW8Num14z0"/>
    <w:uiPriority w:val="99"/>
    <w:rsid w:val="00065AA7"/>
  </w:style>
  <w:style w:type="character" w:customStyle="1" w:styleId="WW8Num14z1">
    <w:name w:val="WW8Num14z1"/>
    <w:uiPriority w:val="99"/>
    <w:rsid w:val="00065AA7"/>
  </w:style>
  <w:style w:type="character" w:customStyle="1" w:styleId="WW8Num15z0">
    <w:name w:val="WW8Num15z0"/>
    <w:uiPriority w:val="99"/>
    <w:rsid w:val="00065AA7"/>
  </w:style>
  <w:style w:type="character" w:customStyle="1" w:styleId="WW8Num15z1">
    <w:name w:val="WW8Num15z1"/>
    <w:uiPriority w:val="99"/>
    <w:rsid w:val="00065AA7"/>
  </w:style>
  <w:style w:type="character" w:customStyle="1" w:styleId="WW-Absatz-Standardschriftart111">
    <w:name w:val="WW-Absatz-Standardschriftart111"/>
    <w:uiPriority w:val="99"/>
    <w:rsid w:val="00065AA7"/>
  </w:style>
  <w:style w:type="character" w:customStyle="1" w:styleId="WW-Absatz-Standardschriftart1111">
    <w:name w:val="WW-Absatz-Standardschriftart1111"/>
    <w:uiPriority w:val="99"/>
    <w:rsid w:val="00065AA7"/>
  </w:style>
  <w:style w:type="character" w:customStyle="1" w:styleId="WW-Absatz-Standardschriftart11111">
    <w:name w:val="WW-Absatz-Standardschriftart11111"/>
    <w:uiPriority w:val="99"/>
    <w:rsid w:val="00065AA7"/>
  </w:style>
  <w:style w:type="character" w:customStyle="1" w:styleId="WW8Num7z1">
    <w:name w:val="WW8Num7z1"/>
    <w:uiPriority w:val="99"/>
    <w:rsid w:val="00065AA7"/>
  </w:style>
  <w:style w:type="character" w:customStyle="1" w:styleId="WW8Num16z0">
    <w:name w:val="WW8Num16z0"/>
    <w:uiPriority w:val="99"/>
    <w:rsid w:val="00065AA7"/>
  </w:style>
  <w:style w:type="character" w:customStyle="1" w:styleId="WW8Num16z1">
    <w:name w:val="WW8Num16z1"/>
    <w:uiPriority w:val="99"/>
    <w:rsid w:val="00065AA7"/>
  </w:style>
  <w:style w:type="character" w:customStyle="1" w:styleId="WW8Num17z0">
    <w:name w:val="WW8Num17z0"/>
    <w:uiPriority w:val="99"/>
    <w:rsid w:val="00065AA7"/>
  </w:style>
  <w:style w:type="character" w:customStyle="1" w:styleId="WW8Num17z1">
    <w:name w:val="WW8Num17z1"/>
    <w:uiPriority w:val="99"/>
    <w:rsid w:val="00065AA7"/>
  </w:style>
  <w:style w:type="character" w:customStyle="1" w:styleId="WW8Num18z0">
    <w:name w:val="WW8Num18z0"/>
    <w:uiPriority w:val="99"/>
    <w:rsid w:val="00065AA7"/>
  </w:style>
  <w:style w:type="character" w:customStyle="1" w:styleId="WW8Num18z1">
    <w:name w:val="WW8Num18z1"/>
    <w:uiPriority w:val="99"/>
    <w:rsid w:val="00065AA7"/>
  </w:style>
  <w:style w:type="character" w:customStyle="1" w:styleId="WW8Num19z0">
    <w:name w:val="WW8Num19z0"/>
    <w:uiPriority w:val="99"/>
    <w:rsid w:val="00065AA7"/>
  </w:style>
  <w:style w:type="character" w:customStyle="1" w:styleId="WW8Num19z1">
    <w:name w:val="WW8Num19z1"/>
    <w:uiPriority w:val="99"/>
    <w:rsid w:val="00065AA7"/>
  </w:style>
  <w:style w:type="character" w:customStyle="1" w:styleId="WW8Num20z0">
    <w:name w:val="WW8Num20z0"/>
    <w:uiPriority w:val="99"/>
    <w:rsid w:val="00065AA7"/>
  </w:style>
  <w:style w:type="character" w:customStyle="1" w:styleId="WW8Num20z1">
    <w:name w:val="WW8Num20z1"/>
    <w:uiPriority w:val="99"/>
    <w:rsid w:val="00065AA7"/>
  </w:style>
  <w:style w:type="character" w:customStyle="1" w:styleId="WW-Absatz-Standardschriftart111111">
    <w:name w:val="WW-Absatz-Standardschriftart111111"/>
    <w:uiPriority w:val="99"/>
    <w:rsid w:val="00065AA7"/>
  </w:style>
  <w:style w:type="character" w:customStyle="1" w:styleId="WW-Absatz-Standardschriftart1111111">
    <w:name w:val="WW-Absatz-Standardschriftart1111111"/>
    <w:uiPriority w:val="99"/>
    <w:rsid w:val="00065AA7"/>
  </w:style>
  <w:style w:type="character" w:customStyle="1" w:styleId="WW-Absatz-Standardschriftart11111111">
    <w:name w:val="WW-Absatz-Standardschriftart11111111"/>
    <w:uiPriority w:val="99"/>
    <w:rsid w:val="00065AA7"/>
  </w:style>
  <w:style w:type="character" w:customStyle="1" w:styleId="WW8Num3z0">
    <w:name w:val="WW8Num3z0"/>
    <w:uiPriority w:val="99"/>
    <w:rsid w:val="00065AA7"/>
  </w:style>
  <w:style w:type="character" w:customStyle="1" w:styleId="WW8Num5z1">
    <w:name w:val="WW8Num5z1"/>
    <w:uiPriority w:val="99"/>
    <w:rsid w:val="00065AA7"/>
  </w:style>
  <w:style w:type="character" w:customStyle="1" w:styleId="WW8Num21z0">
    <w:name w:val="WW8Num21z0"/>
    <w:uiPriority w:val="99"/>
    <w:rsid w:val="00065AA7"/>
  </w:style>
  <w:style w:type="character" w:customStyle="1" w:styleId="WW8Num22z1">
    <w:name w:val="WW8Num22z1"/>
    <w:uiPriority w:val="99"/>
    <w:rsid w:val="00065AA7"/>
  </w:style>
  <w:style w:type="character" w:customStyle="1" w:styleId="WW8Num23z0">
    <w:name w:val="WW8Num23z0"/>
    <w:uiPriority w:val="99"/>
    <w:rsid w:val="00065AA7"/>
  </w:style>
  <w:style w:type="character" w:customStyle="1" w:styleId="WW8Num24z0">
    <w:name w:val="WW8Num24z0"/>
    <w:uiPriority w:val="99"/>
    <w:rsid w:val="00065AA7"/>
  </w:style>
  <w:style w:type="character" w:customStyle="1" w:styleId="WW8Num25z0">
    <w:name w:val="WW8Num25z0"/>
    <w:uiPriority w:val="99"/>
    <w:rsid w:val="00065AA7"/>
  </w:style>
  <w:style w:type="character" w:customStyle="1" w:styleId="WW8Num25z1">
    <w:name w:val="WW8Num25z1"/>
    <w:uiPriority w:val="99"/>
    <w:rsid w:val="00065AA7"/>
  </w:style>
  <w:style w:type="character" w:customStyle="1" w:styleId="WW8Num26z0">
    <w:name w:val="WW8Num26z0"/>
    <w:uiPriority w:val="99"/>
    <w:rsid w:val="00065AA7"/>
  </w:style>
  <w:style w:type="character" w:customStyle="1" w:styleId="WW8Num26z1">
    <w:name w:val="WW8Num26z1"/>
    <w:uiPriority w:val="99"/>
    <w:rsid w:val="00065AA7"/>
  </w:style>
  <w:style w:type="character" w:customStyle="1" w:styleId="WW8Num27z0">
    <w:name w:val="WW8Num27z0"/>
    <w:uiPriority w:val="99"/>
    <w:rsid w:val="00065AA7"/>
  </w:style>
  <w:style w:type="character" w:customStyle="1" w:styleId="WW8Num28z0">
    <w:name w:val="WW8Num28z0"/>
    <w:uiPriority w:val="99"/>
    <w:rsid w:val="00065AA7"/>
  </w:style>
  <w:style w:type="character" w:customStyle="1" w:styleId="WW8Num28z1">
    <w:name w:val="WW8Num28z1"/>
    <w:uiPriority w:val="99"/>
    <w:rsid w:val="00065AA7"/>
  </w:style>
  <w:style w:type="character" w:customStyle="1" w:styleId="WW8Num29z0">
    <w:name w:val="WW8Num29z0"/>
    <w:uiPriority w:val="99"/>
    <w:rsid w:val="00065AA7"/>
  </w:style>
  <w:style w:type="character" w:customStyle="1" w:styleId="WW8Num30z0">
    <w:name w:val="WW8Num30z0"/>
    <w:uiPriority w:val="99"/>
    <w:rsid w:val="00065AA7"/>
  </w:style>
  <w:style w:type="character" w:customStyle="1" w:styleId="WW8Num31z0">
    <w:name w:val="WW8Num31z0"/>
    <w:uiPriority w:val="99"/>
    <w:rsid w:val="00065AA7"/>
  </w:style>
  <w:style w:type="character" w:customStyle="1" w:styleId="WW8Num32z0">
    <w:name w:val="WW8Num32z0"/>
    <w:uiPriority w:val="99"/>
    <w:rsid w:val="00065AA7"/>
  </w:style>
  <w:style w:type="character" w:customStyle="1" w:styleId="WW8Num33z0">
    <w:name w:val="WW8Num33z0"/>
    <w:uiPriority w:val="99"/>
    <w:rsid w:val="00065AA7"/>
  </w:style>
  <w:style w:type="character" w:customStyle="1" w:styleId="WW8Num34z0">
    <w:name w:val="WW8Num34z0"/>
    <w:uiPriority w:val="99"/>
    <w:rsid w:val="00065AA7"/>
  </w:style>
  <w:style w:type="character" w:customStyle="1" w:styleId="WW8Num35z0">
    <w:name w:val="WW8Num35z0"/>
    <w:uiPriority w:val="99"/>
    <w:rsid w:val="00065AA7"/>
  </w:style>
  <w:style w:type="character" w:customStyle="1" w:styleId="WW8Num36z0">
    <w:name w:val="WW8Num36z0"/>
    <w:uiPriority w:val="99"/>
    <w:rsid w:val="00065AA7"/>
  </w:style>
  <w:style w:type="character" w:customStyle="1" w:styleId="WW8Num37z0">
    <w:name w:val="WW8Num37z0"/>
    <w:uiPriority w:val="99"/>
    <w:rsid w:val="00065AA7"/>
  </w:style>
  <w:style w:type="character" w:customStyle="1" w:styleId="WW8Num38z0">
    <w:name w:val="WW8Num38z0"/>
    <w:uiPriority w:val="99"/>
    <w:rsid w:val="00065AA7"/>
  </w:style>
  <w:style w:type="character" w:customStyle="1" w:styleId="WW8Num39z0">
    <w:name w:val="WW8Num39z0"/>
    <w:uiPriority w:val="99"/>
    <w:rsid w:val="00065AA7"/>
  </w:style>
  <w:style w:type="character" w:customStyle="1" w:styleId="WW8Num40z0">
    <w:name w:val="WW8Num40z0"/>
    <w:uiPriority w:val="99"/>
    <w:rsid w:val="00065AA7"/>
  </w:style>
  <w:style w:type="character" w:customStyle="1" w:styleId="WW8Num41z0">
    <w:name w:val="WW8Num41z0"/>
    <w:uiPriority w:val="99"/>
    <w:rsid w:val="00065AA7"/>
  </w:style>
  <w:style w:type="character" w:customStyle="1" w:styleId="WW8Num42z0">
    <w:name w:val="WW8Num42z0"/>
    <w:uiPriority w:val="99"/>
    <w:rsid w:val="00065AA7"/>
  </w:style>
  <w:style w:type="character" w:customStyle="1" w:styleId="WW8Num43z0">
    <w:name w:val="WW8Num43z0"/>
    <w:uiPriority w:val="99"/>
    <w:rsid w:val="00065AA7"/>
  </w:style>
  <w:style w:type="character" w:customStyle="1" w:styleId="WW8Num44z0">
    <w:name w:val="WW8Num44z0"/>
    <w:uiPriority w:val="99"/>
    <w:rsid w:val="00065AA7"/>
  </w:style>
  <w:style w:type="character" w:customStyle="1" w:styleId="WW8Num45z0">
    <w:name w:val="WW8Num45z0"/>
    <w:uiPriority w:val="99"/>
    <w:rsid w:val="00065AA7"/>
  </w:style>
  <w:style w:type="character" w:customStyle="1" w:styleId="WW8Num46z0">
    <w:name w:val="WW8Num46z0"/>
    <w:uiPriority w:val="99"/>
    <w:rsid w:val="00065AA7"/>
  </w:style>
  <w:style w:type="character" w:customStyle="1" w:styleId="WW8Num47z0">
    <w:name w:val="WW8Num47z0"/>
    <w:uiPriority w:val="99"/>
    <w:rsid w:val="00065AA7"/>
  </w:style>
  <w:style w:type="character" w:customStyle="1" w:styleId="WW8Num48z0">
    <w:name w:val="WW8Num48z0"/>
    <w:uiPriority w:val="99"/>
    <w:rsid w:val="00065AA7"/>
  </w:style>
  <w:style w:type="character" w:customStyle="1" w:styleId="WW8Num49z0">
    <w:name w:val="WW8Num49z0"/>
    <w:uiPriority w:val="99"/>
    <w:rsid w:val="00065AA7"/>
  </w:style>
  <w:style w:type="character" w:customStyle="1" w:styleId="WW8Num50z0">
    <w:name w:val="WW8Num50z0"/>
    <w:uiPriority w:val="99"/>
    <w:rsid w:val="00065AA7"/>
  </w:style>
  <w:style w:type="character" w:customStyle="1" w:styleId="WW8Num51z0">
    <w:name w:val="WW8Num51z0"/>
    <w:uiPriority w:val="99"/>
    <w:rsid w:val="00065AA7"/>
  </w:style>
  <w:style w:type="character" w:customStyle="1" w:styleId="WW8Num52z0">
    <w:name w:val="WW8Num52z0"/>
    <w:uiPriority w:val="99"/>
    <w:rsid w:val="00065AA7"/>
  </w:style>
  <w:style w:type="character" w:customStyle="1" w:styleId="WW8Num53z0">
    <w:name w:val="WW8Num53z0"/>
    <w:uiPriority w:val="99"/>
    <w:rsid w:val="00065AA7"/>
  </w:style>
  <w:style w:type="character" w:customStyle="1" w:styleId="WW8Num54z0">
    <w:name w:val="WW8Num54z0"/>
    <w:uiPriority w:val="99"/>
    <w:rsid w:val="00065AA7"/>
  </w:style>
  <w:style w:type="character" w:customStyle="1" w:styleId="WW8Num55z0">
    <w:name w:val="WW8Num55z0"/>
    <w:uiPriority w:val="99"/>
    <w:rsid w:val="00065AA7"/>
  </w:style>
  <w:style w:type="character" w:customStyle="1" w:styleId="WW8Num56z0">
    <w:name w:val="WW8Num56z0"/>
    <w:uiPriority w:val="99"/>
    <w:rsid w:val="00065AA7"/>
  </w:style>
  <w:style w:type="character" w:customStyle="1" w:styleId="WW8Num57z0">
    <w:name w:val="WW8Num57z0"/>
    <w:uiPriority w:val="99"/>
    <w:rsid w:val="00065AA7"/>
  </w:style>
  <w:style w:type="character" w:customStyle="1" w:styleId="WW8Num58z0">
    <w:name w:val="WW8Num58z0"/>
    <w:uiPriority w:val="99"/>
    <w:rsid w:val="00065AA7"/>
  </w:style>
  <w:style w:type="character" w:customStyle="1" w:styleId="WW8Num59z0">
    <w:name w:val="WW8Num59z0"/>
    <w:uiPriority w:val="99"/>
    <w:rsid w:val="00065AA7"/>
  </w:style>
  <w:style w:type="character" w:customStyle="1" w:styleId="WW8Num60z0">
    <w:name w:val="WW8Num60z0"/>
    <w:uiPriority w:val="99"/>
    <w:rsid w:val="00065AA7"/>
  </w:style>
  <w:style w:type="character" w:customStyle="1" w:styleId="WW8Num61z0">
    <w:name w:val="WW8Num61z0"/>
    <w:uiPriority w:val="99"/>
    <w:rsid w:val="00065AA7"/>
  </w:style>
  <w:style w:type="character" w:customStyle="1" w:styleId="Carpredefinitoparagrafo8">
    <w:name w:val="Car. predefinito paragrafo8"/>
    <w:uiPriority w:val="99"/>
    <w:rsid w:val="00065AA7"/>
  </w:style>
  <w:style w:type="character" w:customStyle="1" w:styleId="WW8Num30z1">
    <w:name w:val="WW8Num30z1"/>
    <w:uiPriority w:val="99"/>
    <w:rsid w:val="00065AA7"/>
  </w:style>
  <w:style w:type="character" w:customStyle="1" w:styleId="WW-Absatz-Standardschriftart111111111">
    <w:name w:val="WW-Absatz-Standardschriftart111111111"/>
    <w:uiPriority w:val="99"/>
    <w:rsid w:val="00065AA7"/>
  </w:style>
  <w:style w:type="character" w:customStyle="1" w:styleId="WW8Num27z1">
    <w:name w:val="WW8Num27z1"/>
    <w:uiPriority w:val="99"/>
    <w:rsid w:val="00065AA7"/>
  </w:style>
  <w:style w:type="character" w:customStyle="1" w:styleId="WW8Num31z1">
    <w:name w:val="WW8Num31z1"/>
    <w:uiPriority w:val="99"/>
    <w:rsid w:val="00065AA7"/>
  </w:style>
  <w:style w:type="character" w:customStyle="1" w:styleId="WW8Num33z1">
    <w:name w:val="WW8Num33z1"/>
    <w:uiPriority w:val="99"/>
    <w:rsid w:val="00065AA7"/>
  </w:style>
  <w:style w:type="character" w:customStyle="1" w:styleId="WW8Num35z1">
    <w:name w:val="WW8Num35z1"/>
    <w:uiPriority w:val="99"/>
    <w:rsid w:val="00065AA7"/>
  </w:style>
  <w:style w:type="character" w:customStyle="1" w:styleId="WW-Absatz-Standardschriftart1111111111">
    <w:name w:val="WW-Absatz-Standardschriftart1111111111"/>
    <w:uiPriority w:val="99"/>
    <w:rsid w:val="00065AA7"/>
  </w:style>
  <w:style w:type="character" w:customStyle="1" w:styleId="WW-Absatz-Standardschriftart11111111111">
    <w:name w:val="WW-Absatz-Standardschriftart11111111111"/>
    <w:uiPriority w:val="99"/>
    <w:rsid w:val="00065AA7"/>
  </w:style>
  <w:style w:type="character" w:customStyle="1" w:styleId="WW8Num21z1">
    <w:name w:val="WW8Num21z1"/>
    <w:uiPriority w:val="99"/>
    <w:rsid w:val="00065AA7"/>
  </w:style>
  <w:style w:type="character" w:customStyle="1" w:styleId="WW8Num22z0">
    <w:name w:val="WW8Num22z0"/>
    <w:uiPriority w:val="99"/>
    <w:rsid w:val="00065AA7"/>
  </w:style>
  <w:style w:type="character" w:customStyle="1" w:styleId="WW8Num36z1">
    <w:name w:val="WW8Num36z1"/>
    <w:uiPriority w:val="99"/>
    <w:rsid w:val="00065AA7"/>
  </w:style>
  <w:style w:type="character" w:customStyle="1" w:styleId="WW8Num41z1">
    <w:name w:val="WW8Num41z1"/>
    <w:uiPriority w:val="99"/>
    <w:rsid w:val="00065AA7"/>
  </w:style>
  <w:style w:type="character" w:customStyle="1" w:styleId="WW8Num46z1">
    <w:name w:val="WW8Num46z1"/>
    <w:uiPriority w:val="99"/>
    <w:rsid w:val="00065AA7"/>
  </w:style>
  <w:style w:type="character" w:customStyle="1" w:styleId="WW8Num51z1">
    <w:name w:val="WW8Num51z1"/>
    <w:uiPriority w:val="99"/>
    <w:rsid w:val="00065AA7"/>
  </w:style>
  <w:style w:type="character" w:customStyle="1" w:styleId="WW8Num54z1">
    <w:name w:val="WW8Num54z1"/>
    <w:uiPriority w:val="99"/>
    <w:rsid w:val="00065AA7"/>
  </w:style>
  <w:style w:type="character" w:customStyle="1" w:styleId="WW8Num55z1">
    <w:name w:val="WW8Num55z1"/>
    <w:uiPriority w:val="99"/>
    <w:rsid w:val="00065AA7"/>
  </w:style>
  <w:style w:type="character" w:customStyle="1" w:styleId="WW8Num57z1">
    <w:name w:val="WW8Num57z1"/>
    <w:uiPriority w:val="99"/>
    <w:rsid w:val="00065AA7"/>
  </w:style>
  <w:style w:type="character" w:customStyle="1" w:styleId="WW8Num59z1">
    <w:name w:val="WW8Num59z1"/>
    <w:uiPriority w:val="99"/>
    <w:rsid w:val="00065AA7"/>
  </w:style>
  <w:style w:type="character" w:customStyle="1" w:styleId="WW-Absatz-Standardschriftart111111111111">
    <w:name w:val="WW-Absatz-Standardschriftart111111111111"/>
    <w:uiPriority w:val="99"/>
    <w:rsid w:val="00065AA7"/>
  </w:style>
  <w:style w:type="character" w:customStyle="1" w:styleId="WW8Num32z1">
    <w:name w:val="WW8Num32z1"/>
    <w:uiPriority w:val="99"/>
    <w:rsid w:val="00065AA7"/>
  </w:style>
  <w:style w:type="character" w:customStyle="1" w:styleId="WW8Num37z1">
    <w:name w:val="WW8Num37z1"/>
    <w:uiPriority w:val="99"/>
    <w:rsid w:val="00065AA7"/>
  </w:style>
  <w:style w:type="character" w:customStyle="1" w:styleId="WW8Num42z1">
    <w:name w:val="WW8Num42z1"/>
    <w:uiPriority w:val="99"/>
    <w:rsid w:val="00065AA7"/>
  </w:style>
  <w:style w:type="character" w:customStyle="1" w:styleId="WW8Num47z1">
    <w:name w:val="WW8Num47z1"/>
    <w:uiPriority w:val="99"/>
    <w:rsid w:val="00065AA7"/>
  </w:style>
  <w:style w:type="character" w:customStyle="1" w:styleId="WW8Num52z1">
    <w:name w:val="WW8Num52z1"/>
    <w:uiPriority w:val="99"/>
    <w:rsid w:val="00065AA7"/>
  </w:style>
  <w:style w:type="character" w:customStyle="1" w:styleId="WW8Num56z1">
    <w:name w:val="WW8Num56z1"/>
    <w:uiPriority w:val="99"/>
    <w:rsid w:val="00065AA7"/>
  </w:style>
  <w:style w:type="character" w:customStyle="1" w:styleId="WW8Num58z1">
    <w:name w:val="WW8Num58z1"/>
    <w:uiPriority w:val="99"/>
    <w:rsid w:val="00065AA7"/>
  </w:style>
  <w:style w:type="character" w:customStyle="1" w:styleId="WW-Absatz-Standardschriftart1111111111111">
    <w:name w:val="WW-Absatz-Standardschriftart1111111111111"/>
    <w:uiPriority w:val="99"/>
    <w:rsid w:val="00065AA7"/>
  </w:style>
  <w:style w:type="character" w:customStyle="1" w:styleId="WW-Absatz-Standardschriftart11111111111111">
    <w:name w:val="WW-Absatz-Standardschriftart11111111111111"/>
    <w:uiPriority w:val="99"/>
    <w:rsid w:val="00065AA7"/>
  </w:style>
  <w:style w:type="character" w:customStyle="1" w:styleId="WW-Absatz-Standardschriftart111111111111111">
    <w:name w:val="WW-Absatz-Standardschriftart111111111111111"/>
    <w:uiPriority w:val="99"/>
    <w:rsid w:val="00065AA7"/>
  </w:style>
  <w:style w:type="character" w:customStyle="1" w:styleId="WW8Num38z1">
    <w:name w:val="WW8Num38z1"/>
    <w:uiPriority w:val="99"/>
    <w:rsid w:val="00065AA7"/>
  </w:style>
  <w:style w:type="character" w:customStyle="1" w:styleId="WW8Num43z1">
    <w:name w:val="WW8Num43z1"/>
    <w:uiPriority w:val="99"/>
    <w:rsid w:val="00065AA7"/>
  </w:style>
  <w:style w:type="character" w:customStyle="1" w:styleId="WW8Num48z1">
    <w:name w:val="WW8Num48z1"/>
    <w:uiPriority w:val="99"/>
    <w:rsid w:val="00065AA7"/>
  </w:style>
  <w:style w:type="character" w:customStyle="1" w:styleId="WW8Num53z1">
    <w:name w:val="WW8Num53z1"/>
    <w:uiPriority w:val="99"/>
    <w:rsid w:val="00065AA7"/>
  </w:style>
  <w:style w:type="character" w:customStyle="1" w:styleId="WW-Absatz-Standardschriftart1111111111111111">
    <w:name w:val="WW-Absatz-Standardschriftart1111111111111111"/>
    <w:uiPriority w:val="99"/>
    <w:rsid w:val="00065AA7"/>
  </w:style>
  <w:style w:type="character" w:customStyle="1" w:styleId="WW-Absatz-Standardschriftart11111111111111111">
    <w:name w:val="WW-Absatz-Standardschriftart11111111111111111"/>
    <w:uiPriority w:val="99"/>
    <w:rsid w:val="00065AA7"/>
  </w:style>
  <w:style w:type="character" w:customStyle="1" w:styleId="WW-Absatz-Standardschriftart111111111111111111">
    <w:name w:val="WW-Absatz-Standardschriftart111111111111111111"/>
    <w:uiPriority w:val="99"/>
    <w:rsid w:val="00065AA7"/>
  </w:style>
  <w:style w:type="character" w:customStyle="1" w:styleId="WW-Absatz-Standardschriftart1111111111111111111">
    <w:name w:val="WW-Absatz-Standardschriftart1111111111111111111"/>
    <w:uiPriority w:val="99"/>
    <w:rsid w:val="00065AA7"/>
  </w:style>
  <w:style w:type="character" w:customStyle="1" w:styleId="WW-Absatz-Standardschriftart11111111111111111111">
    <w:name w:val="WW-Absatz-Standardschriftart11111111111111111111"/>
    <w:uiPriority w:val="99"/>
    <w:rsid w:val="00065AA7"/>
  </w:style>
  <w:style w:type="character" w:customStyle="1" w:styleId="Carpredefinitoparagrafo7">
    <w:name w:val="Car. predefinito paragrafo7"/>
    <w:uiPriority w:val="99"/>
    <w:rsid w:val="00065AA7"/>
  </w:style>
  <w:style w:type="character" w:customStyle="1" w:styleId="WW8Num6z1">
    <w:name w:val="WW8Num6z1"/>
    <w:uiPriority w:val="99"/>
    <w:rsid w:val="00065AA7"/>
  </w:style>
  <w:style w:type="character" w:customStyle="1" w:styleId="WW8Num44z1">
    <w:name w:val="WW8Num44z1"/>
    <w:uiPriority w:val="99"/>
    <w:rsid w:val="00065AA7"/>
  </w:style>
  <w:style w:type="character" w:customStyle="1" w:styleId="WW-Absatz-Standardschriftart111111111111111111111">
    <w:name w:val="WW-Absatz-Standardschriftart111111111111111111111"/>
    <w:uiPriority w:val="99"/>
    <w:rsid w:val="00065AA7"/>
  </w:style>
  <w:style w:type="character" w:customStyle="1" w:styleId="WW-Absatz-Standardschriftart1111111111111111111111">
    <w:name w:val="WW-Absatz-Standardschriftart1111111111111111111111"/>
    <w:uiPriority w:val="99"/>
    <w:rsid w:val="00065AA7"/>
  </w:style>
  <w:style w:type="character" w:customStyle="1" w:styleId="WW-Absatz-Standardschriftart11111111111111111111111">
    <w:name w:val="WW-Absatz-Standardschriftart11111111111111111111111"/>
    <w:uiPriority w:val="99"/>
    <w:rsid w:val="00065AA7"/>
  </w:style>
  <w:style w:type="character" w:customStyle="1" w:styleId="WW-Absatz-Standardschriftart111111111111111111111111">
    <w:name w:val="WW-Absatz-Standardschriftart111111111111111111111111"/>
    <w:uiPriority w:val="99"/>
    <w:rsid w:val="00065AA7"/>
  </w:style>
  <w:style w:type="character" w:customStyle="1" w:styleId="WW-Absatz-Standardschriftart1111111111111111111111111">
    <w:name w:val="WW-Absatz-Standardschriftart1111111111111111111111111"/>
    <w:uiPriority w:val="99"/>
    <w:rsid w:val="00065AA7"/>
  </w:style>
  <w:style w:type="character" w:customStyle="1" w:styleId="WW-Absatz-Standardschriftart11111111111111111111111111">
    <w:name w:val="WW-Absatz-Standardschriftart11111111111111111111111111"/>
    <w:uiPriority w:val="99"/>
    <w:rsid w:val="00065AA7"/>
  </w:style>
  <w:style w:type="character" w:customStyle="1" w:styleId="WW8Num46z2">
    <w:name w:val="WW8Num46z2"/>
    <w:uiPriority w:val="99"/>
    <w:rsid w:val="00065AA7"/>
  </w:style>
  <w:style w:type="character" w:customStyle="1" w:styleId="Carpredefinitoparagrafo6">
    <w:name w:val="Car. predefinito paragrafo6"/>
    <w:uiPriority w:val="99"/>
    <w:rsid w:val="00065AA7"/>
  </w:style>
  <w:style w:type="character" w:customStyle="1" w:styleId="WW-Absatz-Standardschriftart111111111111111111111111111">
    <w:name w:val="WW-Absatz-Standardschriftart111111111111111111111111111"/>
    <w:uiPriority w:val="99"/>
    <w:rsid w:val="00065AA7"/>
  </w:style>
  <w:style w:type="character" w:customStyle="1" w:styleId="WW-Absatz-Standardschriftart1111111111111111111111111111">
    <w:name w:val="WW-Absatz-Standardschriftart1111111111111111111111111111"/>
    <w:uiPriority w:val="99"/>
    <w:rsid w:val="00065AA7"/>
  </w:style>
  <w:style w:type="character" w:customStyle="1" w:styleId="WW-Absatz-Standardschriftart11111111111111111111111111111">
    <w:name w:val="WW-Absatz-Standardschriftart11111111111111111111111111111"/>
    <w:uiPriority w:val="99"/>
    <w:rsid w:val="00065AA7"/>
  </w:style>
  <w:style w:type="character" w:customStyle="1" w:styleId="WW-Absatz-Standardschriftart111111111111111111111111111111">
    <w:name w:val="WW-Absatz-Standardschriftart111111111111111111111111111111"/>
    <w:uiPriority w:val="99"/>
    <w:rsid w:val="00065AA7"/>
  </w:style>
  <w:style w:type="character" w:customStyle="1" w:styleId="WW-Absatz-Standardschriftart1111111111111111111111111111111">
    <w:name w:val="WW-Absatz-Standardschriftart1111111111111111111111111111111"/>
    <w:uiPriority w:val="99"/>
    <w:rsid w:val="00065AA7"/>
  </w:style>
  <w:style w:type="character" w:customStyle="1" w:styleId="WW-Absatz-Standardschriftart11111111111111111111111111111111">
    <w:name w:val="WW-Absatz-Standardschriftart11111111111111111111111111111111"/>
    <w:uiPriority w:val="99"/>
    <w:rsid w:val="00065AA7"/>
  </w:style>
  <w:style w:type="character" w:customStyle="1" w:styleId="WW8Num2z1">
    <w:name w:val="WW8Num2z1"/>
    <w:uiPriority w:val="99"/>
    <w:rsid w:val="00065AA7"/>
  </w:style>
  <w:style w:type="character" w:customStyle="1" w:styleId="WW-Absatz-Standardschriftart111111111111111111111111111111111">
    <w:name w:val="WW-Absatz-Standardschriftart111111111111111111111111111111111"/>
    <w:uiPriority w:val="99"/>
    <w:rsid w:val="00065AA7"/>
  </w:style>
  <w:style w:type="character" w:customStyle="1" w:styleId="WW-Absatz-Standardschriftart1111111111111111111111111111111111">
    <w:name w:val="WW-Absatz-Standardschriftart1111111111111111111111111111111111"/>
    <w:uiPriority w:val="99"/>
    <w:rsid w:val="00065AA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65AA7"/>
  </w:style>
  <w:style w:type="character" w:customStyle="1" w:styleId="WW8Num24z1">
    <w:name w:val="WW8Num24z1"/>
    <w:uiPriority w:val="99"/>
    <w:rsid w:val="00065AA7"/>
  </w:style>
  <w:style w:type="character" w:customStyle="1" w:styleId="WW8Num29z1">
    <w:name w:val="WW8Num29z1"/>
    <w:uiPriority w:val="99"/>
    <w:rsid w:val="00065AA7"/>
  </w:style>
  <w:style w:type="character" w:customStyle="1" w:styleId="WW8Num40z1">
    <w:name w:val="WW8Num40z1"/>
    <w:uiPriority w:val="99"/>
    <w:rsid w:val="00065AA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65AA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65AA7"/>
  </w:style>
  <w:style w:type="character" w:customStyle="1" w:styleId="WW8Num45z1">
    <w:name w:val="WW8Num45z1"/>
    <w:uiPriority w:val="99"/>
    <w:rsid w:val="00065AA7"/>
  </w:style>
  <w:style w:type="character" w:customStyle="1" w:styleId="WW8Num45z2">
    <w:name w:val="WW8Num45z2"/>
    <w:uiPriority w:val="99"/>
    <w:rsid w:val="00065AA7"/>
  </w:style>
  <w:style w:type="character" w:customStyle="1" w:styleId="WW8Num3z1">
    <w:name w:val="WW8Num3z1"/>
    <w:uiPriority w:val="99"/>
    <w:rsid w:val="00065AA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65AA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65AA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65AA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65AA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65AA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65AA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65AA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65AA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65AA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65AA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65AA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65AA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65AA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65AA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65AA7"/>
  </w:style>
  <w:style w:type="character" w:customStyle="1" w:styleId="WW8Num1z1">
    <w:name w:val="WW8Num1z1"/>
    <w:uiPriority w:val="99"/>
    <w:rsid w:val="00065AA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65AA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65AA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65AA7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65A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65AA7"/>
  </w:style>
  <w:style w:type="character" w:customStyle="1" w:styleId="WW8Num4z3">
    <w:name w:val="WW8Num4z3"/>
    <w:uiPriority w:val="99"/>
    <w:rsid w:val="00065AA7"/>
  </w:style>
  <w:style w:type="character" w:customStyle="1" w:styleId="WW8Num5z2">
    <w:name w:val="WW8Num5z2"/>
    <w:uiPriority w:val="99"/>
    <w:rsid w:val="00065AA7"/>
  </w:style>
  <w:style w:type="character" w:customStyle="1" w:styleId="WW8Num6z2">
    <w:name w:val="WW8Num6z2"/>
    <w:uiPriority w:val="99"/>
    <w:rsid w:val="00065AA7"/>
  </w:style>
  <w:style w:type="character" w:customStyle="1" w:styleId="WW8Num8z2">
    <w:name w:val="WW8Num8z2"/>
    <w:uiPriority w:val="99"/>
    <w:rsid w:val="00065AA7"/>
  </w:style>
  <w:style w:type="character" w:customStyle="1" w:styleId="WW8Num8z4">
    <w:name w:val="WW8Num8z4"/>
    <w:uiPriority w:val="99"/>
    <w:rsid w:val="00065AA7"/>
  </w:style>
  <w:style w:type="character" w:customStyle="1" w:styleId="WW8Num9z2">
    <w:name w:val="WW8Num9z2"/>
    <w:uiPriority w:val="99"/>
    <w:rsid w:val="00065AA7"/>
  </w:style>
  <w:style w:type="character" w:customStyle="1" w:styleId="WW8Num13z2">
    <w:name w:val="WW8Num13z2"/>
    <w:uiPriority w:val="99"/>
    <w:rsid w:val="00065AA7"/>
  </w:style>
  <w:style w:type="character" w:customStyle="1" w:styleId="WW8Num14z2">
    <w:name w:val="WW8Num14z2"/>
    <w:uiPriority w:val="99"/>
    <w:rsid w:val="00065AA7"/>
  </w:style>
  <w:style w:type="character" w:customStyle="1" w:styleId="WW8Num15z2">
    <w:name w:val="WW8Num15z2"/>
    <w:uiPriority w:val="99"/>
    <w:rsid w:val="00065AA7"/>
  </w:style>
  <w:style w:type="character" w:customStyle="1" w:styleId="Carpredefinitoparagrafo11">
    <w:name w:val="Car. predefinito paragrafo11"/>
    <w:uiPriority w:val="99"/>
    <w:rsid w:val="00065AA7"/>
  </w:style>
  <w:style w:type="character" w:styleId="Enfasigrassetto">
    <w:name w:val="Strong"/>
    <w:uiPriority w:val="22"/>
    <w:qFormat/>
    <w:rsid w:val="00065AA7"/>
    <w:rPr>
      <w:b/>
    </w:rPr>
  </w:style>
  <w:style w:type="character" w:styleId="Enfasicorsivo">
    <w:name w:val="Emphasis"/>
    <w:uiPriority w:val="20"/>
    <w:qFormat/>
    <w:rsid w:val="00065AA7"/>
    <w:rPr>
      <w:i/>
    </w:rPr>
  </w:style>
  <w:style w:type="character" w:customStyle="1" w:styleId="Punti">
    <w:name w:val="Punti"/>
    <w:uiPriority w:val="99"/>
    <w:rsid w:val="00065AA7"/>
    <w:rPr>
      <w:rFonts w:ascii="OpenSymbol" w:hAnsi="OpenSymbol"/>
    </w:rPr>
  </w:style>
  <w:style w:type="character" w:customStyle="1" w:styleId="WW8Num40z2">
    <w:name w:val="WW8Num40z2"/>
    <w:uiPriority w:val="99"/>
    <w:rsid w:val="00065AA7"/>
  </w:style>
  <w:style w:type="character" w:customStyle="1" w:styleId="WW8Num40z3">
    <w:name w:val="WW8Num40z3"/>
    <w:uiPriority w:val="99"/>
    <w:rsid w:val="00065AA7"/>
  </w:style>
  <w:style w:type="character" w:customStyle="1" w:styleId="Caratteredinumerazione">
    <w:name w:val="Carattere di numerazione"/>
    <w:uiPriority w:val="99"/>
    <w:rsid w:val="00065AA7"/>
    <w:rPr>
      <w:b/>
    </w:rPr>
  </w:style>
  <w:style w:type="character" w:customStyle="1" w:styleId="WW8Num41z2">
    <w:name w:val="WW8Num41z2"/>
    <w:uiPriority w:val="99"/>
    <w:rsid w:val="00065AA7"/>
  </w:style>
  <w:style w:type="character" w:customStyle="1" w:styleId="WW8Num10z2">
    <w:name w:val="WW8Num10z2"/>
    <w:uiPriority w:val="99"/>
    <w:rsid w:val="00065AA7"/>
  </w:style>
  <w:style w:type="character" w:customStyle="1" w:styleId="WW8Num16z2">
    <w:name w:val="WW8Num16z2"/>
    <w:uiPriority w:val="99"/>
    <w:rsid w:val="00065AA7"/>
  </w:style>
  <w:style w:type="character" w:customStyle="1" w:styleId="MappadocumentoCarattere">
    <w:name w:val="Mappa documento Carattere"/>
    <w:uiPriority w:val="99"/>
    <w:rsid w:val="00065AA7"/>
  </w:style>
  <w:style w:type="paragraph" w:customStyle="1" w:styleId="Intestazione11">
    <w:name w:val="Intestazione11"/>
    <w:basedOn w:val="Normale"/>
    <w:next w:val="Corpotesto"/>
    <w:uiPriority w:val="99"/>
    <w:rsid w:val="00065AA7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065AA7"/>
    <w:rPr>
      <w:sz w:val="24"/>
      <w:szCs w:val="24"/>
      <w:lang w:eastAsia="zh-CN"/>
    </w:rPr>
  </w:style>
  <w:style w:type="paragraph" w:customStyle="1" w:styleId="Didascalia11">
    <w:name w:val="Didascalia11"/>
    <w:basedOn w:val="Normale"/>
    <w:uiPriority w:val="99"/>
    <w:rsid w:val="00065AA7"/>
    <w:pPr>
      <w:suppressLineNumber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Intestazione10">
    <w:name w:val="Intestazione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10">
    <w:name w:val="Didascalia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9">
    <w:name w:val="Intestazione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9">
    <w:name w:val="Didascalia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8">
    <w:name w:val="Intestazione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8">
    <w:name w:val="Didascalia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7">
    <w:name w:val="Intestazione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7">
    <w:name w:val="Didascalia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6">
    <w:name w:val="Intestazione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6">
    <w:name w:val="Didascalia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5">
    <w:name w:val="Intestazione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5">
    <w:name w:val="Didascalia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065AA7"/>
    <w:pPr>
      <w:ind w:left="283"/>
    </w:pPr>
    <w:rPr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065AA7"/>
    <w:rPr>
      <w:kern w:val="1"/>
      <w:lang w:eastAsia="ar-SA"/>
    </w:rPr>
  </w:style>
  <w:style w:type="paragraph" w:customStyle="1" w:styleId="OmniPage1">
    <w:name w:val="OmniPage #1"/>
    <w:basedOn w:val="Normale"/>
    <w:rsid w:val="00065AA7"/>
    <w:rPr>
      <w:kern w:val="1"/>
      <w:sz w:val="20"/>
      <w:szCs w:val="20"/>
      <w:lang w:eastAsia="ar-SA"/>
    </w:rPr>
  </w:style>
  <w:style w:type="paragraph" w:customStyle="1" w:styleId="Testofumetto1">
    <w:name w:val="Testo fumet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065AA7"/>
    <w:pPr>
      <w:jc w:val="center"/>
    </w:pPr>
    <w:rPr>
      <w:b/>
      <w:bCs/>
    </w:rPr>
  </w:style>
  <w:style w:type="paragraph" w:customStyle="1" w:styleId="Mappadocumento1">
    <w:name w:val="Mappa documen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Paragrafoelenco1">
    <w:name w:val="Paragrafo elenc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Normale1">
    <w:name w:val="Normale1"/>
    <w:rsid w:val="00065AA7"/>
    <w:pPr>
      <w:tabs>
        <w:tab w:val="left" w:pos="284"/>
      </w:tabs>
      <w:spacing w:before="60" w:after="120" w:line="240" w:lineRule="atLeast"/>
      <w:jc w:val="both"/>
    </w:pPr>
    <w:rPr>
      <w:rFonts w:ascii="Times" w:hAnsi="Times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65AA7"/>
    <w:rPr>
      <w:kern w:val="1"/>
      <w:sz w:val="20"/>
      <w:szCs w:val="20"/>
      <w:lang w:eastAsia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65AA7"/>
    <w:rPr>
      <w:kern w:val="1"/>
      <w:lang w:eastAsia="ar-SA"/>
    </w:rPr>
  </w:style>
  <w:style w:type="character" w:styleId="Rimandonotadichiusura">
    <w:name w:val="endnote reference"/>
    <w:uiPriority w:val="99"/>
    <w:semiHidden/>
    <w:rsid w:val="00065AA7"/>
    <w:rPr>
      <w:vertAlign w:val="superscript"/>
    </w:rPr>
  </w:style>
  <w:style w:type="paragraph" w:customStyle="1" w:styleId="para">
    <w:name w:val="para"/>
    <w:basedOn w:val="Normale"/>
    <w:uiPriority w:val="99"/>
    <w:rsid w:val="00065AA7"/>
    <w:pPr>
      <w:widowControl w:val="0"/>
      <w:tabs>
        <w:tab w:val="left" w:pos="0"/>
      </w:tabs>
      <w:spacing w:before="240"/>
      <w:ind w:right="74"/>
      <w:jc w:val="both"/>
    </w:pPr>
    <w:rPr>
      <w:b/>
      <w:bCs/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065AA7"/>
    <w:pPr>
      <w:tabs>
        <w:tab w:val="left" w:pos="708"/>
      </w:tabs>
      <w:spacing w:line="100" w:lineRule="atLeast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065AA7"/>
    <w:rPr>
      <w:rFonts w:ascii="Courier New" w:hAnsi="Courier New"/>
    </w:rPr>
  </w:style>
  <w:style w:type="paragraph" w:styleId="Nessunaspaziatura">
    <w:name w:val="No Spacing"/>
    <w:uiPriority w:val="1"/>
    <w:qFormat/>
    <w:rsid w:val="00065AA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65AA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rsid w:val="00065AA7"/>
    <w:pPr>
      <w:widowControl w:val="0"/>
    </w:pPr>
    <w:rPr>
      <w:kern w:val="1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065AA7"/>
    <w:rPr>
      <w:kern w:val="1"/>
      <w:lang w:bidi="it-IT"/>
    </w:rPr>
  </w:style>
  <w:style w:type="character" w:styleId="Rimandonotaapidipagina">
    <w:name w:val="footnote reference"/>
    <w:uiPriority w:val="99"/>
    <w:rsid w:val="00065AA7"/>
    <w:rPr>
      <w:vertAlign w:val="superscript"/>
    </w:rPr>
  </w:style>
  <w:style w:type="paragraph" w:styleId="Titolo">
    <w:name w:val="Title"/>
    <w:basedOn w:val="Normale"/>
    <w:link w:val="TitoloCarattere"/>
    <w:qFormat/>
    <w:rsid w:val="00065AA7"/>
    <w:pPr>
      <w:suppressAutoHyphens w:val="0"/>
      <w:jc w:val="center"/>
    </w:pPr>
    <w:rPr>
      <w:rFonts w:ascii="Comic Sans MS" w:hAnsi="Comic Sans MS"/>
      <w:b/>
      <w:sz w:val="22"/>
      <w:szCs w:val="20"/>
      <w:lang w:eastAsia="it-IT"/>
    </w:rPr>
  </w:style>
  <w:style w:type="character" w:customStyle="1" w:styleId="TitoloCarattere">
    <w:name w:val="Titolo Carattere"/>
    <w:link w:val="Titolo"/>
    <w:rsid w:val="00065AA7"/>
    <w:rPr>
      <w:rFonts w:ascii="Comic Sans MS" w:hAnsi="Comic Sans MS"/>
      <w:b/>
      <w:sz w:val="22"/>
    </w:rPr>
  </w:style>
  <w:style w:type="character" w:styleId="Rimandocommento">
    <w:name w:val="annotation reference"/>
    <w:uiPriority w:val="99"/>
    <w:semiHidden/>
    <w:unhideWhenUsed/>
    <w:rsid w:val="00065A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AA7"/>
    <w:rPr>
      <w:kern w:val="1"/>
      <w:sz w:val="20"/>
      <w:szCs w:val="20"/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065AA7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A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65AA7"/>
    <w:rPr>
      <w:b/>
      <w:bCs/>
      <w:kern w:val="1"/>
      <w:lang w:eastAsia="ar-SA"/>
    </w:rPr>
  </w:style>
  <w:style w:type="character" w:customStyle="1" w:styleId="riferimento">
    <w:name w:val="riferimento"/>
    <w:rsid w:val="00065AA7"/>
  </w:style>
  <w:style w:type="paragraph" w:customStyle="1" w:styleId="textbody">
    <w:name w:val="textbody"/>
    <w:basedOn w:val="Normale"/>
    <w:rsid w:val="00065AA7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gt-baf-word-clickable">
    <w:name w:val="gt-baf-word-clickable"/>
    <w:rsid w:val="00065AA7"/>
  </w:style>
  <w:style w:type="numbering" w:customStyle="1" w:styleId="Stileimportato1">
    <w:name w:val="Stile importato 1"/>
    <w:rsid w:val="00065AA7"/>
    <w:pPr>
      <w:numPr>
        <w:numId w:val="3"/>
      </w:numPr>
    </w:pPr>
  </w:style>
  <w:style w:type="paragraph" w:customStyle="1" w:styleId="Textbody0">
    <w:name w:val="Text body"/>
    <w:basedOn w:val="Normale"/>
    <w:rsid w:val="00065AA7"/>
    <w:pPr>
      <w:autoSpaceDN w:val="0"/>
      <w:jc w:val="both"/>
    </w:pPr>
    <w:rPr>
      <w:rFonts w:ascii="Comic Sans MS" w:hAnsi="Comic Sans MS"/>
      <w:szCs w:val="20"/>
      <w:lang w:eastAsia="ar-SA"/>
    </w:rPr>
  </w:style>
  <w:style w:type="numbering" w:customStyle="1" w:styleId="Nessunelenco2">
    <w:name w:val="Nessun elenco2"/>
    <w:next w:val="Nessunelenco"/>
    <w:uiPriority w:val="99"/>
    <w:semiHidden/>
    <w:unhideWhenUsed/>
    <w:rsid w:val="00A9354D"/>
  </w:style>
  <w:style w:type="numbering" w:customStyle="1" w:styleId="Stileimportato11">
    <w:name w:val="Stile importato 11"/>
    <w:rsid w:val="00A9354D"/>
    <w:pPr>
      <w:numPr>
        <w:numId w:val="1"/>
      </w:numPr>
    </w:pPr>
  </w:style>
  <w:style w:type="paragraph" w:customStyle="1" w:styleId="Testonormale1">
    <w:name w:val="Testo normale1"/>
    <w:basedOn w:val="Normale"/>
    <w:rsid w:val="005154D2"/>
    <w:rPr>
      <w:rFonts w:ascii="Consolas" w:eastAsia="Calibri" w:hAnsi="Consolas"/>
      <w:sz w:val="21"/>
      <w:szCs w:val="21"/>
      <w:lang w:eastAsia="ar-SA"/>
    </w:rPr>
  </w:style>
  <w:style w:type="paragraph" w:customStyle="1" w:styleId="NormaleWeb1">
    <w:name w:val="Normale (Web)1"/>
    <w:basedOn w:val="Normale"/>
    <w:rsid w:val="00503CA6"/>
    <w:pPr>
      <w:overflowPunct w:val="0"/>
      <w:autoSpaceDE w:val="0"/>
      <w:autoSpaceDN w:val="0"/>
      <w:adjustRightInd w:val="0"/>
      <w:spacing w:before="100" w:after="119" w:line="100" w:lineRule="atLeast"/>
    </w:pPr>
    <w:rPr>
      <w:szCs w:val="20"/>
      <w:lang w:eastAsia="it-IT"/>
    </w:rPr>
  </w:style>
  <w:style w:type="character" w:customStyle="1" w:styleId="il">
    <w:name w:val="il"/>
    <w:basedOn w:val="Carpredefinitoparagrafo"/>
    <w:rsid w:val="00AD3344"/>
  </w:style>
  <w:style w:type="character" w:customStyle="1" w:styleId="markedcontent">
    <w:name w:val="markedcontent"/>
    <w:basedOn w:val="Carpredefinitoparagrafo"/>
    <w:rsid w:val="00CA2936"/>
  </w:style>
  <w:style w:type="paragraph" w:customStyle="1" w:styleId="Testopreformattato">
    <w:name w:val="Testo preformattato"/>
    <w:basedOn w:val="Normale"/>
    <w:rsid w:val="00CD414B"/>
    <w:pPr>
      <w:widowControl w:val="0"/>
    </w:pPr>
    <w:rPr>
      <w:rFonts w:eastAsia="SimSun" w:cs="Mangal"/>
      <w:kern w:val="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58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5AA7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58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Corpotesto"/>
    <w:link w:val="Titolo4Carattere1"/>
    <w:qFormat/>
    <w:rsid w:val="00065AA7"/>
    <w:pPr>
      <w:keepNext/>
      <w:numPr>
        <w:ilvl w:val="3"/>
        <w:numId w:val="2"/>
      </w:numPr>
      <w:spacing w:before="240" w:after="60"/>
      <w:outlineLvl w:val="3"/>
    </w:pPr>
    <w:rPr>
      <w:b/>
      <w:bCs/>
      <w:kern w:val="1"/>
      <w:sz w:val="28"/>
      <w:szCs w:val="28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65AA7"/>
    <w:pPr>
      <w:spacing w:before="240" w:after="60"/>
      <w:outlineLvl w:val="7"/>
    </w:pPr>
    <w:rPr>
      <w:rFonts w:ascii="Calibri" w:hAnsi="Calibri"/>
      <w:i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  <w:uiPriority w:val="99"/>
  </w:style>
  <w:style w:type="character" w:customStyle="1" w:styleId="Carpredefinitoparagrafo4">
    <w:name w:val="Car. predefinito paragrafo4"/>
    <w:uiPriority w:val="99"/>
  </w:style>
  <w:style w:type="character" w:customStyle="1" w:styleId="Carpredefinitoparagrafo3">
    <w:name w:val="Car. predefinito paragrafo3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0">
    <w:name w:val="A0"/>
    <w:rPr>
      <w:rFonts w:cs="Optima"/>
      <w:color w:val="000000"/>
      <w:sz w:val="22"/>
      <w:szCs w:val="22"/>
    </w:rPr>
  </w:style>
  <w:style w:type="character" w:customStyle="1" w:styleId="A1">
    <w:name w:val="A1"/>
    <w:uiPriority w:val="99"/>
    <w:rPr>
      <w:rFonts w:cs="Optima"/>
      <w:color w:val="000000"/>
      <w:sz w:val="18"/>
      <w:szCs w:val="18"/>
    </w:rPr>
  </w:style>
  <w:style w:type="character" w:styleId="Numeropagina">
    <w:name w:val="page number"/>
    <w:basedOn w:val="Carpredefinitoparagrafo5"/>
    <w:uiPriority w:val="99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aliases w:val="Carattere, Carattere,Riga d'intestazione"/>
    <w:basedOn w:val="Normale"/>
    <w:link w:val="IntestazioneCaratter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Optima" w:hAnsi="Optima" w:cs="Optima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WW-Predefinito">
    <w:name w:val="WW-Predefinito"/>
    <w:pPr>
      <w:widowControl w:val="0"/>
      <w:suppressAutoHyphens/>
    </w:pPr>
    <w:rPr>
      <w:kern w:val="1"/>
      <w:sz w:val="24"/>
      <w:szCs w:val="24"/>
      <w:lang w:eastAsia="zh-CN" w:bidi="it-IT"/>
    </w:rPr>
  </w:style>
  <w:style w:type="paragraph" w:customStyle="1" w:styleId="Contenutocornice">
    <w:name w:val="Contenuto cornice"/>
    <w:basedOn w:val="Normale"/>
  </w:style>
  <w:style w:type="character" w:customStyle="1" w:styleId="PidipaginaCarattere">
    <w:name w:val="Piè di pagina Carattere"/>
    <w:link w:val="Pidipagina"/>
    <w:uiPriority w:val="99"/>
    <w:rsid w:val="00DC3F30"/>
    <w:rPr>
      <w:sz w:val="24"/>
      <w:szCs w:val="24"/>
      <w:lang w:eastAsia="zh-CN"/>
    </w:rPr>
  </w:style>
  <w:style w:type="character" w:customStyle="1" w:styleId="IntestazioneCarattere">
    <w:name w:val="Intestazione Carattere"/>
    <w:aliases w:val="Carattere Carattere, Carattere Carattere,Riga d'intestazione Carattere"/>
    <w:link w:val="Intestazione"/>
    <w:locked/>
    <w:rsid w:val="00ED39CE"/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ED39CE"/>
    <w:pPr>
      <w:suppressLineNumbers/>
    </w:pPr>
    <w:rPr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99"/>
    <w:rsid w:val="00ED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D39CE"/>
    <w:pPr>
      <w:suppressAutoHyphens/>
      <w:autoSpaceDN w:val="0"/>
    </w:pPr>
    <w:rPr>
      <w:rFonts w:ascii="Arial" w:hAnsi="Arial"/>
      <w:kern w:val="3"/>
      <w:sz w:val="24"/>
      <w:lang w:eastAsia="zh-CN"/>
    </w:rPr>
  </w:style>
  <w:style w:type="paragraph" w:styleId="Paragrafoelenco">
    <w:name w:val="List Paragraph"/>
    <w:aliases w:val="Bulletpoints"/>
    <w:basedOn w:val="Normale"/>
    <w:qFormat/>
    <w:rsid w:val="00416A63"/>
    <w:pPr>
      <w:ind w:left="708"/>
    </w:pPr>
    <w:rPr>
      <w:kern w:val="1"/>
      <w:sz w:val="20"/>
      <w:szCs w:val="20"/>
      <w:lang w:eastAsia="ar-SA"/>
    </w:rPr>
  </w:style>
  <w:style w:type="paragraph" w:customStyle="1" w:styleId="Predefinito">
    <w:name w:val="Predefinito"/>
    <w:uiPriority w:val="99"/>
    <w:rsid w:val="008D3A67"/>
    <w:pPr>
      <w:tabs>
        <w:tab w:val="left" w:pos="708"/>
      </w:tabs>
      <w:suppressAutoHyphens/>
      <w:spacing w:after="200" w:line="276" w:lineRule="auto"/>
    </w:pPr>
    <w:rPr>
      <w:rFonts w:ascii="Palatino Linotype" w:hAnsi="Palatino Linotype"/>
      <w:sz w:val="24"/>
      <w:lang w:eastAsia="en-US"/>
    </w:rPr>
  </w:style>
  <w:style w:type="paragraph" w:styleId="NormaleWeb">
    <w:name w:val="Normal (Web)"/>
    <w:basedOn w:val="Normale"/>
    <w:link w:val="NormaleWebCarattere"/>
    <w:qFormat/>
    <w:rsid w:val="008C46CF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NormaleWebCarattere">
    <w:name w:val="Normale (Web) Carattere"/>
    <w:link w:val="NormaleWeb"/>
    <w:qFormat/>
    <w:locked/>
    <w:rsid w:val="008C46CF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44B9"/>
    <w:rPr>
      <w:rFonts w:ascii="Segoe UI" w:hAnsi="Segoe UI" w:cs="Segoe UI"/>
      <w:sz w:val="18"/>
      <w:szCs w:val="18"/>
      <w:lang w:eastAsia="zh-CN"/>
    </w:rPr>
  </w:style>
  <w:style w:type="paragraph" w:customStyle="1" w:styleId="western">
    <w:name w:val="western"/>
    <w:basedOn w:val="Normale"/>
    <w:rsid w:val="00476C3E"/>
    <w:pPr>
      <w:suppressAutoHyphens w:val="0"/>
      <w:spacing w:before="100" w:beforeAutospacing="1" w:after="119"/>
    </w:pPr>
    <w:rPr>
      <w:color w:val="000000"/>
      <w:lang w:eastAsia="it-IT"/>
    </w:rPr>
  </w:style>
  <w:style w:type="paragraph" w:customStyle="1" w:styleId="Corpodeltesto21">
    <w:name w:val="Corpo del testo 21"/>
    <w:basedOn w:val="Normale"/>
    <w:rsid w:val="007C0D28"/>
    <w:pPr>
      <w:jc w:val="both"/>
    </w:pPr>
    <w:rPr>
      <w:b/>
      <w:bCs/>
    </w:rPr>
  </w:style>
  <w:style w:type="character" w:customStyle="1" w:styleId="IntestazioneCarattere1">
    <w:name w:val="Intestazione Carattere1"/>
    <w:aliases w:val="Carattere Carattere1, Carattere Carattere1,Riga d'intestazione Carattere1"/>
    <w:locked/>
    <w:rsid w:val="00AF6BA5"/>
    <w:rPr>
      <w:kern w:val="1"/>
      <w:lang w:val="x-none" w:eastAsia="ar-SA" w:bidi="ar-SA"/>
    </w:rPr>
  </w:style>
  <w:style w:type="character" w:customStyle="1" w:styleId="Titolo1Carattere">
    <w:name w:val="Titolo 1 Carattere"/>
    <w:link w:val="Titolo1"/>
    <w:uiPriority w:val="99"/>
    <w:rsid w:val="00065AA7"/>
    <w:rPr>
      <w:rFonts w:ascii="Arial" w:hAnsi="Arial"/>
      <w:b/>
      <w:kern w:val="32"/>
      <w:sz w:val="32"/>
    </w:rPr>
  </w:style>
  <w:style w:type="character" w:customStyle="1" w:styleId="Titolo4Carattere">
    <w:name w:val="Titolo 4 Carattere"/>
    <w:uiPriority w:val="99"/>
    <w:rsid w:val="00065AA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olo8Carattere">
    <w:name w:val="Titolo 8 Carattere"/>
    <w:link w:val="Titolo8"/>
    <w:uiPriority w:val="99"/>
    <w:rsid w:val="00065AA7"/>
    <w:rPr>
      <w:rFonts w:ascii="Calibri" w:hAnsi="Calibri"/>
      <w:i/>
      <w:kern w:val="1"/>
      <w:sz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65AA7"/>
  </w:style>
  <w:style w:type="character" w:customStyle="1" w:styleId="Titolo4Carattere1">
    <w:name w:val="Titolo 4 Carattere1"/>
    <w:link w:val="Titolo4"/>
    <w:locked/>
    <w:rsid w:val="00065AA7"/>
    <w:rPr>
      <w:b/>
      <w:bCs/>
      <w:kern w:val="1"/>
      <w:sz w:val="28"/>
      <w:szCs w:val="28"/>
      <w:lang w:eastAsia="ar-SA"/>
    </w:rPr>
  </w:style>
  <w:style w:type="character" w:customStyle="1" w:styleId="ListLabel1">
    <w:name w:val="ListLabel 1"/>
    <w:uiPriority w:val="99"/>
    <w:rsid w:val="00065AA7"/>
    <w:rPr>
      <w:b/>
      <w:sz w:val="28"/>
    </w:rPr>
  </w:style>
  <w:style w:type="character" w:customStyle="1" w:styleId="ListLabel2">
    <w:name w:val="ListLabel 2"/>
    <w:uiPriority w:val="99"/>
    <w:rsid w:val="00065AA7"/>
    <w:rPr>
      <w:sz w:val="18"/>
    </w:rPr>
  </w:style>
  <w:style w:type="character" w:customStyle="1" w:styleId="ListLabel3">
    <w:name w:val="ListLabel 3"/>
    <w:uiPriority w:val="99"/>
    <w:rsid w:val="00065AA7"/>
    <w:rPr>
      <w:sz w:val="18"/>
    </w:rPr>
  </w:style>
  <w:style w:type="character" w:customStyle="1" w:styleId="ListLabel4">
    <w:name w:val="ListLabel 4"/>
    <w:uiPriority w:val="99"/>
    <w:rsid w:val="00065AA7"/>
    <w:rPr>
      <w:b/>
      <w:sz w:val="28"/>
    </w:rPr>
  </w:style>
  <w:style w:type="character" w:customStyle="1" w:styleId="ListLabel5">
    <w:name w:val="ListLabel 5"/>
    <w:uiPriority w:val="99"/>
    <w:rsid w:val="00065AA7"/>
    <w:rPr>
      <w:b/>
      <w:sz w:val="18"/>
    </w:rPr>
  </w:style>
  <w:style w:type="character" w:customStyle="1" w:styleId="ListLabel6">
    <w:name w:val="ListLabel 6"/>
    <w:uiPriority w:val="99"/>
    <w:rsid w:val="00065AA7"/>
  </w:style>
  <w:style w:type="character" w:customStyle="1" w:styleId="ListLabel7">
    <w:name w:val="ListLabel 7"/>
    <w:uiPriority w:val="99"/>
    <w:rsid w:val="00065AA7"/>
  </w:style>
  <w:style w:type="character" w:customStyle="1" w:styleId="ListLabel8">
    <w:name w:val="ListLabel 8"/>
    <w:uiPriority w:val="99"/>
    <w:rsid w:val="00065AA7"/>
  </w:style>
  <w:style w:type="character" w:customStyle="1" w:styleId="ListLabel9">
    <w:name w:val="ListLabel 9"/>
    <w:uiPriority w:val="99"/>
    <w:rsid w:val="00065AA7"/>
    <w:rPr>
      <w:rFonts w:eastAsia="Times New Roman"/>
    </w:rPr>
  </w:style>
  <w:style w:type="character" w:customStyle="1" w:styleId="ListLabel10">
    <w:name w:val="ListLabel 10"/>
    <w:uiPriority w:val="99"/>
    <w:rsid w:val="00065AA7"/>
    <w:rPr>
      <w:color w:val="00000A"/>
    </w:rPr>
  </w:style>
  <w:style w:type="character" w:customStyle="1" w:styleId="ListLabel11">
    <w:name w:val="ListLabel 11"/>
    <w:uiPriority w:val="99"/>
    <w:rsid w:val="00065AA7"/>
    <w:rPr>
      <w:rFonts w:eastAsia="Arial Unicode MS"/>
      <w:b/>
      <w:i/>
    </w:rPr>
  </w:style>
  <w:style w:type="character" w:customStyle="1" w:styleId="WW8Num1z0">
    <w:name w:val="WW8Num1z0"/>
    <w:uiPriority w:val="99"/>
    <w:rsid w:val="00065AA7"/>
  </w:style>
  <w:style w:type="character" w:customStyle="1" w:styleId="WW8Num2z0">
    <w:name w:val="WW8Num2z0"/>
    <w:uiPriority w:val="99"/>
    <w:rsid w:val="00065AA7"/>
  </w:style>
  <w:style w:type="character" w:customStyle="1" w:styleId="WW8Num4z0">
    <w:name w:val="WW8Num4z0"/>
    <w:uiPriority w:val="99"/>
    <w:rsid w:val="00065AA7"/>
  </w:style>
  <w:style w:type="character" w:customStyle="1" w:styleId="WW8Num4z1">
    <w:name w:val="WW8Num4z1"/>
    <w:uiPriority w:val="99"/>
    <w:rsid w:val="00065AA7"/>
  </w:style>
  <w:style w:type="character" w:customStyle="1" w:styleId="WW8Num5z0">
    <w:name w:val="WW8Num5z0"/>
    <w:uiPriority w:val="99"/>
    <w:rsid w:val="00065AA7"/>
  </w:style>
  <w:style w:type="character" w:customStyle="1" w:styleId="WW8Num6z0">
    <w:name w:val="WW8Num6z0"/>
    <w:uiPriority w:val="99"/>
    <w:rsid w:val="00065AA7"/>
  </w:style>
  <w:style w:type="character" w:customStyle="1" w:styleId="WW8Num7z0">
    <w:name w:val="WW8Num7z0"/>
    <w:uiPriority w:val="99"/>
    <w:rsid w:val="00065AA7"/>
  </w:style>
  <w:style w:type="character" w:customStyle="1" w:styleId="WW8Num8z0">
    <w:name w:val="WW8Num8z0"/>
    <w:uiPriority w:val="99"/>
    <w:rsid w:val="00065AA7"/>
  </w:style>
  <w:style w:type="character" w:customStyle="1" w:styleId="WW8Num8z1">
    <w:name w:val="WW8Num8z1"/>
    <w:uiPriority w:val="99"/>
    <w:rsid w:val="00065AA7"/>
  </w:style>
  <w:style w:type="character" w:customStyle="1" w:styleId="WW8Num9z0">
    <w:name w:val="WW8Num9z0"/>
    <w:uiPriority w:val="99"/>
    <w:rsid w:val="00065AA7"/>
  </w:style>
  <w:style w:type="character" w:customStyle="1" w:styleId="WW8Num9z1">
    <w:name w:val="WW8Num9z1"/>
    <w:uiPriority w:val="99"/>
    <w:rsid w:val="00065AA7"/>
  </w:style>
  <w:style w:type="character" w:customStyle="1" w:styleId="WW8Num11z0">
    <w:name w:val="WW8Num11z0"/>
    <w:uiPriority w:val="99"/>
    <w:rsid w:val="00065AA7"/>
  </w:style>
  <w:style w:type="character" w:customStyle="1" w:styleId="WW8Num11z1">
    <w:name w:val="WW8Num11z1"/>
    <w:uiPriority w:val="99"/>
    <w:rsid w:val="00065AA7"/>
  </w:style>
  <w:style w:type="character" w:customStyle="1" w:styleId="WW8Num11z2">
    <w:name w:val="WW8Num11z2"/>
    <w:uiPriority w:val="99"/>
    <w:rsid w:val="00065AA7"/>
  </w:style>
  <w:style w:type="character" w:customStyle="1" w:styleId="WW8Num12z0">
    <w:name w:val="WW8Num12z0"/>
    <w:uiPriority w:val="99"/>
    <w:rsid w:val="00065AA7"/>
  </w:style>
  <w:style w:type="character" w:customStyle="1" w:styleId="WW8Num12z1">
    <w:name w:val="WW8Num12z1"/>
    <w:uiPriority w:val="99"/>
    <w:rsid w:val="00065AA7"/>
  </w:style>
  <w:style w:type="character" w:customStyle="1" w:styleId="WW8Num12z2">
    <w:name w:val="WW8Num12z2"/>
    <w:uiPriority w:val="99"/>
    <w:rsid w:val="00065AA7"/>
  </w:style>
  <w:style w:type="character" w:customStyle="1" w:styleId="WW8Num13z0">
    <w:name w:val="WW8Num13z0"/>
    <w:uiPriority w:val="99"/>
    <w:rsid w:val="00065AA7"/>
  </w:style>
  <w:style w:type="character" w:customStyle="1" w:styleId="WW8Num13z1">
    <w:name w:val="WW8Num13z1"/>
    <w:uiPriority w:val="99"/>
    <w:rsid w:val="00065AA7"/>
  </w:style>
  <w:style w:type="character" w:customStyle="1" w:styleId="WW8Num13z3">
    <w:name w:val="WW8Num13z3"/>
    <w:uiPriority w:val="99"/>
    <w:rsid w:val="00065AA7"/>
  </w:style>
  <w:style w:type="character" w:customStyle="1" w:styleId="Carpredefinitoparagrafo10">
    <w:name w:val="Car. predefinito paragrafo10"/>
    <w:uiPriority w:val="99"/>
    <w:rsid w:val="00065AA7"/>
  </w:style>
  <w:style w:type="character" w:customStyle="1" w:styleId="Carpredefinitoparagrafo9">
    <w:name w:val="Car. predefinito paragrafo9"/>
    <w:uiPriority w:val="99"/>
    <w:rsid w:val="00065AA7"/>
  </w:style>
  <w:style w:type="character" w:customStyle="1" w:styleId="Absatz-Standardschriftart">
    <w:name w:val="Absatz-Standardschriftart"/>
    <w:uiPriority w:val="99"/>
    <w:rsid w:val="00065AA7"/>
  </w:style>
  <w:style w:type="character" w:customStyle="1" w:styleId="WW-Absatz-Standardschriftart">
    <w:name w:val="WW-Absatz-Standardschriftart"/>
    <w:uiPriority w:val="99"/>
    <w:rsid w:val="00065AA7"/>
  </w:style>
  <w:style w:type="character" w:customStyle="1" w:styleId="WW-Absatz-Standardschriftart1">
    <w:name w:val="WW-Absatz-Standardschriftart1"/>
    <w:uiPriority w:val="99"/>
    <w:rsid w:val="00065AA7"/>
  </w:style>
  <w:style w:type="character" w:customStyle="1" w:styleId="WW-Absatz-Standardschriftart11">
    <w:name w:val="WW-Absatz-Standardschriftart11"/>
    <w:uiPriority w:val="99"/>
    <w:rsid w:val="00065AA7"/>
  </w:style>
  <w:style w:type="character" w:customStyle="1" w:styleId="WW8Num10z0">
    <w:name w:val="WW8Num10z0"/>
    <w:uiPriority w:val="99"/>
    <w:rsid w:val="00065AA7"/>
  </w:style>
  <w:style w:type="character" w:customStyle="1" w:styleId="WW8Num10z1">
    <w:name w:val="WW8Num10z1"/>
    <w:uiPriority w:val="99"/>
    <w:rsid w:val="00065AA7"/>
  </w:style>
  <w:style w:type="character" w:customStyle="1" w:styleId="WW8Num14z0">
    <w:name w:val="WW8Num14z0"/>
    <w:uiPriority w:val="99"/>
    <w:rsid w:val="00065AA7"/>
  </w:style>
  <w:style w:type="character" w:customStyle="1" w:styleId="WW8Num14z1">
    <w:name w:val="WW8Num14z1"/>
    <w:uiPriority w:val="99"/>
    <w:rsid w:val="00065AA7"/>
  </w:style>
  <w:style w:type="character" w:customStyle="1" w:styleId="WW8Num15z0">
    <w:name w:val="WW8Num15z0"/>
    <w:uiPriority w:val="99"/>
    <w:rsid w:val="00065AA7"/>
  </w:style>
  <w:style w:type="character" w:customStyle="1" w:styleId="WW8Num15z1">
    <w:name w:val="WW8Num15z1"/>
    <w:uiPriority w:val="99"/>
    <w:rsid w:val="00065AA7"/>
  </w:style>
  <w:style w:type="character" w:customStyle="1" w:styleId="WW-Absatz-Standardschriftart111">
    <w:name w:val="WW-Absatz-Standardschriftart111"/>
    <w:uiPriority w:val="99"/>
    <w:rsid w:val="00065AA7"/>
  </w:style>
  <w:style w:type="character" w:customStyle="1" w:styleId="WW-Absatz-Standardschriftart1111">
    <w:name w:val="WW-Absatz-Standardschriftart1111"/>
    <w:uiPriority w:val="99"/>
    <w:rsid w:val="00065AA7"/>
  </w:style>
  <w:style w:type="character" w:customStyle="1" w:styleId="WW-Absatz-Standardschriftart11111">
    <w:name w:val="WW-Absatz-Standardschriftart11111"/>
    <w:uiPriority w:val="99"/>
    <w:rsid w:val="00065AA7"/>
  </w:style>
  <w:style w:type="character" w:customStyle="1" w:styleId="WW8Num7z1">
    <w:name w:val="WW8Num7z1"/>
    <w:uiPriority w:val="99"/>
    <w:rsid w:val="00065AA7"/>
  </w:style>
  <w:style w:type="character" w:customStyle="1" w:styleId="WW8Num16z0">
    <w:name w:val="WW8Num16z0"/>
    <w:uiPriority w:val="99"/>
    <w:rsid w:val="00065AA7"/>
  </w:style>
  <w:style w:type="character" w:customStyle="1" w:styleId="WW8Num16z1">
    <w:name w:val="WW8Num16z1"/>
    <w:uiPriority w:val="99"/>
    <w:rsid w:val="00065AA7"/>
  </w:style>
  <w:style w:type="character" w:customStyle="1" w:styleId="WW8Num17z0">
    <w:name w:val="WW8Num17z0"/>
    <w:uiPriority w:val="99"/>
    <w:rsid w:val="00065AA7"/>
  </w:style>
  <w:style w:type="character" w:customStyle="1" w:styleId="WW8Num17z1">
    <w:name w:val="WW8Num17z1"/>
    <w:uiPriority w:val="99"/>
    <w:rsid w:val="00065AA7"/>
  </w:style>
  <w:style w:type="character" w:customStyle="1" w:styleId="WW8Num18z0">
    <w:name w:val="WW8Num18z0"/>
    <w:uiPriority w:val="99"/>
    <w:rsid w:val="00065AA7"/>
  </w:style>
  <w:style w:type="character" w:customStyle="1" w:styleId="WW8Num18z1">
    <w:name w:val="WW8Num18z1"/>
    <w:uiPriority w:val="99"/>
    <w:rsid w:val="00065AA7"/>
  </w:style>
  <w:style w:type="character" w:customStyle="1" w:styleId="WW8Num19z0">
    <w:name w:val="WW8Num19z0"/>
    <w:uiPriority w:val="99"/>
    <w:rsid w:val="00065AA7"/>
  </w:style>
  <w:style w:type="character" w:customStyle="1" w:styleId="WW8Num19z1">
    <w:name w:val="WW8Num19z1"/>
    <w:uiPriority w:val="99"/>
    <w:rsid w:val="00065AA7"/>
  </w:style>
  <w:style w:type="character" w:customStyle="1" w:styleId="WW8Num20z0">
    <w:name w:val="WW8Num20z0"/>
    <w:uiPriority w:val="99"/>
    <w:rsid w:val="00065AA7"/>
  </w:style>
  <w:style w:type="character" w:customStyle="1" w:styleId="WW8Num20z1">
    <w:name w:val="WW8Num20z1"/>
    <w:uiPriority w:val="99"/>
    <w:rsid w:val="00065AA7"/>
  </w:style>
  <w:style w:type="character" w:customStyle="1" w:styleId="WW-Absatz-Standardschriftart111111">
    <w:name w:val="WW-Absatz-Standardschriftart111111"/>
    <w:uiPriority w:val="99"/>
    <w:rsid w:val="00065AA7"/>
  </w:style>
  <w:style w:type="character" w:customStyle="1" w:styleId="WW-Absatz-Standardschriftart1111111">
    <w:name w:val="WW-Absatz-Standardschriftart1111111"/>
    <w:uiPriority w:val="99"/>
    <w:rsid w:val="00065AA7"/>
  </w:style>
  <w:style w:type="character" w:customStyle="1" w:styleId="WW-Absatz-Standardschriftart11111111">
    <w:name w:val="WW-Absatz-Standardschriftart11111111"/>
    <w:uiPriority w:val="99"/>
    <w:rsid w:val="00065AA7"/>
  </w:style>
  <w:style w:type="character" w:customStyle="1" w:styleId="WW8Num3z0">
    <w:name w:val="WW8Num3z0"/>
    <w:uiPriority w:val="99"/>
    <w:rsid w:val="00065AA7"/>
  </w:style>
  <w:style w:type="character" w:customStyle="1" w:styleId="WW8Num5z1">
    <w:name w:val="WW8Num5z1"/>
    <w:uiPriority w:val="99"/>
    <w:rsid w:val="00065AA7"/>
  </w:style>
  <w:style w:type="character" w:customStyle="1" w:styleId="WW8Num21z0">
    <w:name w:val="WW8Num21z0"/>
    <w:uiPriority w:val="99"/>
    <w:rsid w:val="00065AA7"/>
  </w:style>
  <w:style w:type="character" w:customStyle="1" w:styleId="WW8Num22z1">
    <w:name w:val="WW8Num22z1"/>
    <w:uiPriority w:val="99"/>
    <w:rsid w:val="00065AA7"/>
  </w:style>
  <w:style w:type="character" w:customStyle="1" w:styleId="WW8Num23z0">
    <w:name w:val="WW8Num23z0"/>
    <w:uiPriority w:val="99"/>
    <w:rsid w:val="00065AA7"/>
  </w:style>
  <w:style w:type="character" w:customStyle="1" w:styleId="WW8Num24z0">
    <w:name w:val="WW8Num24z0"/>
    <w:uiPriority w:val="99"/>
    <w:rsid w:val="00065AA7"/>
  </w:style>
  <w:style w:type="character" w:customStyle="1" w:styleId="WW8Num25z0">
    <w:name w:val="WW8Num25z0"/>
    <w:uiPriority w:val="99"/>
    <w:rsid w:val="00065AA7"/>
  </w:style>
  <w:style w:type="character" w:customStyle="1" w:styleId="WW8Num25z1">
    <w:name w:val="WW8Num25z1"/>
    <w:uiPriority w:val="99"/>
    <w:rsid w:val="00065AA7"/>
  </w:style>
  <w:style w:type="character" w:customStyle="1" w:styleId="WW8Num26z0">
    <w:name w:val="WW8Num26z0"/>
    <w:uiPriority w:val="99"/>
    <w:rsid w:val="00065AA7"/>
  </w:style>
  <w:style w:type="character" w:customStyle="1" w:styleId="WW8Num26z1">
    <w:name w:val="WW8Num26z1"/>
    <w:uiPriority w:val="99"/>
    <w:rsid w:val="00065AA7"/>
  </w:style>
  <w:style w:type="character" w:customStyle="1" w:styleId="WW8Num27z0">
    <w:name w:val="WW8Num27z0"/>
    <w:uiPriority w:val="99"/>
    <w:rsid w:val="00065AA7"/>
  </w:style>
  <w:style w:type="character" w:customStyle="1" w:styleId="WW8Num28z0">
    <w:name w:val="WW8Num28z0"/>
    <w:uiPriority w:val="99"/>
    <w:rsid w:val="00065AA7"/>
  </w:style>
  <w:style w:type="character" w:customStyle="1" w:styleId="WW8Num28z1">
    <w:name w:val="WW8Num28z1"/>
    <w:uiPriority w:val="99"/>
    <w:rsid w:val="00065AA7"/>
  </w:style>
  <w:style w:type="character" w:customStyle="1" w:styleId="WW8Num29z0">
    <w:name w:val="WW8Num29z0"/>
    <w:uiPriority w:val="99"/>
    <w:rsid w:val="00065AA7"/>
  </w:style>
  <w:style w:type="character" w:customStyle="1" w:styleId="WW8Num30z0">
    <w:name w:val="WW8Num30z0"/>
    <w:uiPriority w:val="99"/>
    <w:rsid w:val="00065AA7"/>
  </w:style>
  <w:style w:type="character" w:customStyle="1" w:styleId="WW8Num31z0">
    <w:name w:val="WW8Num31z0"/>
    <w:uiPriority w:val="99"/>
    <w:rsid w:val="00065AA7"/>
  </w:style>
  <w:style w:type="character" w:customStyle="1" w:styleId="WW8Num32z0">
    <w:name w:val="WW8Num32z0"/>
    <w:uiPriority w:val="99"/>
    <w:rsid w:val="00065AA7"/>
  </w:style>
  <w:style w:type="character" w:customStyle="1" w:styleId="WW8Num33z0">
    <w:name w:val="WW8Num33z0"/>
    <w:uiPriority w:val="99"/>
    <w:rsid w:val="00065AA7"/>
  </w:style>
  <w:style w:type="character" w:customStyle="1" w:styleId="WW8Num34z0">
    <w:name w:val="WW8Num34z0"/>
    <w:uiPriority w:val="99"/>
    <w:rsid w:val="00065AA7"/>
  </w:style>
  <w:style w:type="character" w:customStyle="1" w:styleId="WW8Num35z0">
    <w:name w:val="WW8Num35z0"/>
    <w:uiPriority w:val="99"/>
    <w:rsid w:val="00065AA7"/>
  </w:style>
  <w:style w:type="character" w:customStyle="1" w:styleId="WW8Num36z0">
    <w:name w:val="WW8Num36z0"/>
    <w:uiPriority w:val="99"/>
    <w:rsid w:val="00065AA7"/>
  </w:style>
  <w:style w:type="character" w:customStyle="1" w:styleId="WW8Num37z0">
    <w:name w:val="WW8Num37z0"/>
    <w:uiPriority w:val="99"/>
    <w:rsid w:val="00065AA7"/>
  </w:style>
  <w:style w:type="character" w:customStyle="1" w:styleId="WW8Num38z0">
    <w:name w:val="WW8Num38z0"/>
    <w:uiPriority w:val="99"/>
    <w:rsid w:val="00065AA7"/>
  </w:style>
  <w:style w:type="character" w:customStyle="1" w:styleId="WW8Num39z0">
    <w:name w:val="WW8Num39z0"/>
    <w:uiPriority w:val="99"/>
    <w:rsid w:val="00065AA7"/>
  </w:style>
  <w:style w:type="character" w:customStyle="1" w:styleId="WW8Num40z0">
    <w:name w:val="WW8Num40z0"/>
    <w:uiPriority w:val="99"/>
    <w:rsid w:val="00065AA7"/>
  </w:style>
  <w:style w:type="character" w:customStyle="1" w:styleId="WW8Num41z0">
    <w:name w:val="WW8Num41z0"/>
    <w:uiPriority w:val="99"/>
    <w:rsid w:val="00065AA7"/>
  </w:style>
  <w:style w:type="character" w:customStyle="1" w:styleId="WW8Num42z0">
    <w:name w:val="WW8Num42z0"/>
    <w:uiPriority w:val="99"/>
    <w:rsid w:val="00065AA7"/>
  </w:style>
  <w:style w:type="character" w:customStyle="1" w:styleId="WW8Num43z0">
    <w:name w:val="WW8Num43z0"/>
    <w:uiPriority w:val="99"/>
    <w:rsid w:val="00065AA7"/>
  </w:style>
  <w:style w:type="character" w:customStyle="1" w:styleId="WW8Num44z0">
    <w:name w:val="WW8Num44z0"/>
    <w:uiPriority w:val="99"/>
    <w:rsid w:val="00065AA7"/>
  </w:style>
  <w:style w:type="character" w:customStyle="1" w:styleId="WW8Num45z0">
    <w:name w:val="WW8Num45z0"/>
    <w:uiPriority w:val="99"/>
    <w:rsid w:val="00065AA7"/>
  </w:style>
  <w:style w:type="character" w:customStyle="1" w:styleId="WW8Num46z0">
    <w:name w:val="WW8Num46z0"/>
    <w:uiPriority w:val="99"/>
    <w:rsid w:val="00065AA7"/>
  </w:style>
  <w:style w:type="character" w:customStyle="1" w:styleId="WW8Num47z0">
    <w:name w:val="WW8Num47z0"/>
    <w:uiPriority w:val="99"/>
    <w:rsid w:val="00065AA7"/>
  </w:style>
  <w:style w:type="character" w:customStyle="1" w:styleId="WW8Num48z0">
    <w:name w:val="WW8Num48z0"/>
    <w:uiPriority w:val="99"/>
    <w:rsid w:val="00065AA7"/>
  </w:style>
  <w:style w:type="character" w:customStyle="1" w:styleId="WW8Num49z0">
    <w:name w:val="WW8Num49z0"/>
    <w:uiPriority w:val="99"/>
    <w:rsid w:val="00065AA7"/>
  </w:style>
  <w:style w:type="character" w:customStyle="1" w:styleId="WW8Num50z0">
    <w:name w:val="WW8Num50z0"/>
    <w:uiPriority w:val="99"/>
    <w:rsid w:val="00065AA7"/>
  </w:style>
  <w:style w:type="character" w:customStyle="1" w:styleId="WW8Num51z0">
    <w:name w:val="WW8Num51z0"/>
    <w:uiPriority w:val="99"/>
    <w:rsid w:val="00065AA7"/>
  </w:style>
  <w:style w:type="character" w:customStyle="1" w:styleId="WW8Num52z0">
    <w:name w:val="WW8Num52z0"/>
    <w:uiPriority w:val="99"/>
    <w:rsid w:val="00065AA7"/>
  </w:style>
  <w:style w:type="character" w:customStyle="1" w:styleId="WW8Num53z0">
    <w:name w:val="WW8Num53z0"/>
    <w:uiPriority w:val="99"/>
    <w:rsid w:val="00065AA7"/>
  </w:style>
  <w:style w:type="character" w:customStyle="1" w:styleId="WW8Num54z0">
    <w:name w:val="WW8Num54z0"/>
    <w:uiPriority w:val="99"/>
    <w:rsid w:val="00065AA7"/>
  </w:style>
  <w:style w:type="character" w:customStyle="1" w:styleId="WW8Num55z0">
    <w:name w:val="WW8Num55z0"/>
    <w:uiPriority w:val="99"/>
    <w:rsid w:val="00065AA7"/>
  </w:style>
  <w:style w:type="character" w:customStyle="1" w:styleId="WW8Num56z0">
    <w:name w:val="WW8Num56z0"/>
    <w:uiPriority w:val="99"/>
    <w:rsid w:val="00065AA7"/>
  </w:style>
  <w:style w:type="character" w:customStyle="1" w:styleId="WW8Num57z0">
    <w:name w:val="WW8Num57z0"/>
    <w:uiPriority w:val="99"/>
    <w:rsid w:val="00065AA7"/>
  </w:style>
  <w:style w:type="character" w:customStyle="1" w:styleId="WW8Num58z0">
    <w:name w:val="WW8Num58z0"/>
    <w:uiPriority w:val="99"/>
    <w:rsid w:val="00065AA7"/>
  </w:style>
  <w:style w:type="character" w:customStyle="1" w:styleId="WW8Num59z0">
    <w:name w:val="WW8Num59z0"/>
    <w:uiPriority w:val="99"/>
    <w:rsid w:val="00065AA7"/>
  </w:style>
  <w:style w:type="character" w:customStyle="1" w:styleId="WW8Num60z0">
    <w:name w:val="WW8Num60z0"/>
    <w:uiPriority w:val="99"/>
    <w:rsid w:val="00065AA7"/>
  </w:style>
  <w:style w:type="character" w:customStyle="1" w:styleId="WW8Num61z0">
    <w:name w:val="WW8Num61z0"/>
    <w:uiPriority w:val="99"/>
    <w:rsid w:val="00065AA7"/>
  </w:style>
  <w:style w:type="character" w:customStyle="1" w:styleId="Carpredefinitoparagrafo8">
    <w:name w:val="Car. predefinito paragrafo8"/>
    <w:uiPriority w:val="99"/>
    <w:rsid w:val="00065AA7"/>
  </w:style>
  <w:style w:type="character" w:customStyle="1" w:styleId="WW8Num30z1">
    <w:name w:val="WW8Num30z1"/>
    <w:uiPriority w:val="99"/>
    <w:rsid w:val="00065AA7"/>
  </w:style>
  <w:style w:type="character" w:customStyle="1" w:styleId="WW-Absatz-Standardschriftart111111111">
    <w:name w:val="WW-Absatz-Standardschriftart111111111"/>
    <w:uiPriority w:val="99"/>
    <w:rsid w:val="00065AA7"/>
  </w:style>
  <w:style w:type="character" w:customStyle="1" w:styleId="WW8Num27z1">
    <w:name w:val="WW8Num27z1"/>
    <w:uiPriority w:val="99"/>
    <w:rsid w:val="00065AA7"/>
  </w:style>
  <w:style w:type="character" w:customStyle="1" w:styleId="WW8Num31z1">
    <w:name w:val="WW8Num31z1"/>
    <w:uiPriority w:val="99"/>
    <w:rsid w:val="00065AA7"/>
  </w:style>
  <w:style w:type="character" w:customStyle="1" w:styleId="WW8Num33z1">
    <w:name w:val="WW8Num33z1"/>
    <w:uiPriority w:val="99"/>
    <w:rsid w:val="00065AA7"/>
  </w:style>
  <w:style w:type="character" w:customStyle="1" w:styleId="WW8Num35z1">
    <w:name w:val="WW8Num35z1"/>
    <w:uiPriority w:val="99"/>
    <w:rsid w:val="00065AA7"/>
  </w:style>
  <w:style w:type="character" w:customStyle="1" w:styleId="WW-Absatz-Standardschriftart1111111111">
    <w:name w:val="WW-Absatz-Standardschriftart1111111111"/>
    <w:uiPriority w:val="99"/>
    <w:rsid w:val="00065AA7"/>
  </w:style>
  <w:style w:type="character" w:customStyle="1" w:styleId="WW-Absatz-Standardschriftart11111111111">
    <w:name w:val="WW-Absatz-Standardschriftart11111111111"/>
    <w:uiPriority w:val="99"/>
    <w:rsid w:val="00065AA7"/>
  </w:style>
  <w:style w:type="character" w:customStyle="1" w:styleId="WW8Num21z1">
    <w:name w:val="WW8Num21z1"/>
    <w:uiPriority w:val="99"/>
    <w:rsid w:val="00065AA7"/>
  </w:style>
  <w:style w:type="character" w:customStyle="1" w:styleId="WW8Num22z0">
    <w:name w:val="WW8Num22z0"/>
    <w:uiPriority w:val="99"/>
    <w:rsid w:val="00065AA7"/>
  </w:style>
  <w:style w:type="character" w:customStyle="1" w:styleId="WW8Num36z1">
    <w:name w:val="WW8Num36z1"/>
    <w:uiPriority w:val="99"/>
    <w:rsid w:val="00065AA7"/>
  </w:style>
  <w:style w:type="character" w:customStyle="1" w:styleId="WW8Num41z1">
    <w:name w:val="WW8Num41z1"/>
    <w:uiPriority w:val="99"/>
    <w:rsid w:val="00065AA7"/>
  </w:style>
  <w:style w:type="character" w:customStyle="1" w:styleId="WW8Num46z1">
    <w:name w:val="WW8Num46z1"/>
    <w:uiPriority w:val="99"/>
    <w:rsid w:val="00065AA7"/>
  </w:style>
  <w:style w:type="character" w:customStyle="1" w:styleId="WW8Num51z1">
    <w:name w:val="WW8Num51z1"/>
    <w:uiPriority w:val="99"/>
    <w:rsid w:val="00065AA7"/>
  </w:style>
  <w:style w:type="character" w:customStyle="1" w:styleId="WW8Num54z1">
    <w:name w:val="WW8Num54z1"/>
    <w:uiPriority w:val="99"/>
    <w:rsid w:val="00065AA7"/>
  </w:style>
  <w:style w:type="character" w:customStyle="1" w:styleId="WW8Num55z1">
    <w:name w:val="WW8Num55z1"/>
    <w:uiPriority w:val="99"/>
    <w:rsid w:val="00065AA7"/>
  </w:style>
  <w:style w:type="character" w:customStyle="1" w:styleId="WW8Num57z1">
    <w:name w:val="WW8Num57z1"/>
    <w:uiPriority w:val="99"/>
    <w:rsid w:val="00065AA7"/>
  </w:style>
  <w:style w:type="character" w:customStyle="1" w:styleId="WW8Num59z1">
    <w:name w:val="WW8Num59z1"/>
    <w:uiPriority w:val="99"/>
    <w:rsid w:val="00065AA7"/>
  </w:style>
  <w:style w:type="character" w:customStyle="1" w:styleId="WW-Absatz-Standardschriftart111111111111">
    <w:name w:val="WW-Absatz-Standardschriftart111111111111"/>
    <w:uiPriority w:val="99"/>
    <w:rsid w:val="00065AA7"/>
  </w:style>
  <w:style w:type="character" w:customStyle="1" w:styleId="WW8Num32z1">
    <w:name w:val="WW8Num32z1"/>
    <w:uiPriority w:val="99"/>
    <w:rsid w:val="00065AA7"/>
  </w:style>
  <w:style w:type="character" w:customStyle="1" w:styleId="WW8Num37z1">
    <w:name w:val="WW8Num37z1"/>
    <w:uiPriority w:val="99"/>
    <w:rsid w:val="00065AA7"/>
  </w:style>
  <w:style w:type="character" w:customStyle="1" w:styleId="WW8Num42z1">
    <w:name w:val="WW8Num42z1"/>
    <w:uiPriority w:val="99"/>
    <w:rsid w:val="00065AA7"/>
  </w:style>
  <w:style w:type="character" w:customStyle="1" w:styleId="WW8Num47z1">
    <w:name w:val="WW8Num47z1"/>
    <w:uiPriority w:val="99"/>
    <w:rsid w:val="00065AA7"/>
  </w:style>
  <w:style w:type="character" w:customStyle="1" w:styleId="WW8Num52z1">
    <w:name w:val="WW8Num52z1"/>
    <w:uiPriority w:val="99"/>
    <w:rsid w:val="00065AA7"/>
  </w:style>
  <w:style w:type="character" w:customStyle="1" w:styleId="WW8Num56z1">
    <w:name w:val="WW8Num56z1"/>
    <w:uiPriority w:val="99"/>
    <w:rsid w:val="00065AA7"/>
  </w:style>
  <w:style w:type="character" w:customStyle="1" w:styleId="WW8Num58z1">
    <w:name w:val="WW8Num58z1"/>
    <w:uiPriority w:val="99"/>
    <w:rsid w:val="00065AA7"/>
  </w:style>
  <w:style w:type="character" w:customStyle="1" w:styleId="WW-Absatz-Standardschriftart1111111111111">
    <w:name w:val="WW-Absatz-Standardschriftart1111111111111"/>
    <w:uiPriority w:val="99"/>
    <w:rsid w:val="00065AA7"/>
  </w:style>
  <w:style w:type="character" w:customStyle="1" w:styleId="WW-Absatz-Standardschriftart11111111111111">
    <w:name w:val="WW-Absatz-Standardschriftart11111111111111"/>
    <w:uiPriority w:val="99"/>
    <w:rsid w:val="00065AA7"/>
  </w:style>
  <w:style w:type="character" w:customStyle="1" w:styleId="WW-Absatz-Standardschriftart111111111111111">
    <w:name w:val="WW-Absatz-Standardschriftart111111111111111"/>
    <w:uiPriority w:val="99"/>
    <w:rsid w:val="00065AA7"/>
  </w:style>
  <w:style w:type="character" w:customStyle="1" w:styleId="WW8Num38z1">
    <w:name w:val="WW8Num38z1"/>
    <w:uiPriority w:val="99"/>
    <w:rsid w:val="00065AA7"/>
  </w:style>
  <w:style w:type="character" w:customStyle="1" w:styleId="WW8Num43z1">
    <w:name w:val="WW8Num43z1"/>
    <w:uiPriority w:val="99"/>
    <w:rsid w:val="00065AA7"/>
  </w:style>
  <w:style w:type="character" w:customStyle="1" w:styleId="WW8Num48z1">
    <w:name w:val="WW8Num48z1"/>
    <w:uiPriority w:val="99"/>
    <w:rsid w:val="00065AA7"/>
  </w:style>
  <w:style w:type="character" w:customStyle="1" w:styleId="WW8Num53z1">
    <w:name w:val="WW8Num53z1"/>
    <w:uiPriority w:val="99"/>
    <w:rsid w:val="00065AA7"/>
  </w:style>
  <w:style w:type="character" w:customStyle="1" w:styleId="WW-Absatz-Standardschriftart1111111111111111">
    <w:name w:val="WW-Absatz-Standardschriftart1111111111111111"/>
    <w:uiPriority w:val="99"/>
    <w:rsid w:val="00065AA7"/>
  </w:style>
  <w:style w:type="character" w:customStyle="1" w:styleId="WW-Absatz-Standardschriftart11111111111111111">
    <w:name w:val="WW-Absatz-Standardschriftart11111111111111111"/>
    <w:uiPriority w:val="99"/>
    <w:rsid w:val="00065AA7"/>
  </w:style>
  <w:style w:type="character" w:customStyle="1" w:styleId="WW-Absatz-Standardschriftart111111111111111111">
    <w:name w:val="WW-Absatz-Standardschriftart111111111111111111"/>
    <w:uiPriority w:val="99"/>
    <w:rsid w:val="00065AA7"/>
  </w:style>
  <w:style w:type="character" w:customStyle="1" w:styleId="WW-Absatz-Standardschriftart1111111111111111111">
    <w:name w:val="WW-Absatz-Standardschriftart1111111111111111111"/>
    <w:uiPriority w:val="99"/>
    <w:rsid w:val="00065AA7"/>
  </w:style>
  <w:style w:type="character" w:customStyle="1" w:styleId="WW-Absatz-Standardschriftart11111111111111111111">
    <w:name w:val="WW-Absatz-Standardschriftart11111111111111111111"/>
    <w:uiPriority w:val="99"/>
    <w:rsid w:val="00065AA7"/>
  </w:style>
  <w:style w:type="character" w:customStyle="1" w:styleId="Carpredefinitoparagrafo7">
    <w:name w:val="Car. predefinito paragrafo7"/>
    <w:uiPriority w:val="99"/>
    <w:rsid w:val="00065AA7"/>
  </w:style>
  <w:style w:type="character" w:customStyle="1" w:styleId="WW8Num6z1">
    <w:name w:val="WW8Num6z1"/>
    <w:uiPriority w:val="99"/>
    <w:rsid w:val="00065AA7"/>
  </w:style>
  <w:style w:type="character" w:customStyle="1" w:styleId="WW8Num44z1">
    <w:name w:val="WW8Num44z1"/>
    <w:uiPriority w:val="99"/>
    <w:rsid w:val="00065AA7"/>
  </w:style>
  <w:style w:type="character" w:customStyle="1" w:styleId="WW-Absatz-Standardschriftart111111111111111111111">
    <w:name w:val="WW-Absatz-Standardschriftart111111111111111111111"/>
    <w:uiPriority w:val="99"/>
    <w:rsid w:val="00065AA7"/>
  </w:style>
  <w:style w:type="character" w:customStyle="1" w:styleId="WW-Absatz-Standardschriftart1111111111111111111111">
    <w:name w:val="WW-Absatz-Standardschriftart1111111111111111111111"/>
    <w:uiPriority w:val="99"/>
    <w:rsid w:val="00065AA7"/>
  </w:style>
  <w:style w:type="character" w:customStyle="1" w:styleId="WW-Absatz-Standardschriftart11111111111111111111111">
    <w:name w:val="WW-Absatz-Standardschriftart11111111111111111111111"/>
    <w:uiPriority w:val="99"/>
    <w:rsid w:val="00065AA7"/>
  </w:style>
  <w:style w:type="character" w:customStyle="1" w:styleId="WW-Absatz-Standardschriftart111111111111111111111111">
    <w:name w:val="WW-Absatz-Standardschriftart111111111111111111111111"/>
    <w:uiPriority w:val="99"/>
    <w:rsid w:val="00065AA7"/>
  </w:style>
  <w:style w:type="character" w:customStyle="1" w:styleId="WW-Absatz-Standardschriftart1111111111111111111111111">
    <w:name w:val="WW-Absatz-Standardschriftart1111111111111111111111111"/>
    <w:uiPriority w:val="99"/>
    <w:rsid w:val="00065AA7"/>
  </w:style>
  <w:style w:type="character" w:customStyle="1" w:styleId="WW-Absatz-Standardschriftart11111111111111111111111111">
    <w:name w:val="WW-Absatz-Standardschriftart11111111111111111111111111"/>
    <w:uiPriority w:val="99"/>
    <w:rsid w:val="00065AA7"/>
  </w:style>
  <w:style w:type="character" w:customStyle="1" w:styleId="WW8Num46z2">
    <w:name w:val="WW8Num46z2"/>
    <w:uiPriority w:val="99"/>
    <w:rsid w:val="00065AA7"/>
  </w:style>
  <w:style w:type="character" w:customStyle="1" w:styleId="Carpredefinitoparagrafo6">
    <w:name w:val="Car. predefinito paragrafo6"/>
    <w:uiPriority w:val="99"/>
    <w:rsid w:val="00065AA7"/>
  </w:style>
  <w:style w:type="character" w:customStyle="1" w:styleId="WW-Absatz-Standardschriftart111111111111111111111111111">
    <w:name w:val="WW-Absatz-Standardschriftart111111111111111111111111111"/>
    <w:uiPriority w:val="99"/>
    <w:rsid w:val="00065AA7"/>
  </w:style>
  <w:style w:type="character" w:customStyle="1" w:styleId="WW-Absatz-Standardschriftart1111111111111111111111111111">
    <w:name w:val="WW-Absatz-Standardschriftart1111111111111111111111111111"/>
    <w:uiPriority w:val="99"/>
    <w:rsid w:val="00065AA7"/>
  </w:style>
  <w:style w:type="character" w:customStyle="1" w:styleId="WW-Absatz-Standardschriftart11111111111111111111111111111">
    <w:name w:val="WW-Absatz-Standardschriftart11111111111111111111111111111"/>
    <w:uiPriority w:val="99"/>
    <w:rsid w:val="00065AA7"/>
  </w:style>
  <w:style w:type="character" w:customStyle="1" w:styleId="WW-Absatz-Standardschriftart111111111111111111111111111111">
    <w:name w:val="WW-Absatz-Standardschriftart111111111111111111111111111111"/>
    <w:uiPriority w:val="99"/>
    <w:rsid w:val="00065AA7"/>
  </w:style>
  <w:style w:type="character" w:customStyle="1" w:styleId="WW-Absatz-Standardschriftart1111111111111111111111111111111">
    <w:name w:val="WW-Absatz-Standardschriftart1111111111111111111111111111111"/>
    <w:uiPriority w:val="99"/>
    <w:rsid w:val="00065AA7"/>
  </w:style>
  <w:style w:type="character" w:customStyle="1" w:styleId="WW-Absatz-Standardschriftart11111111111111111111111111111111">
    <w:name w:val="WW-Absatz-Standardschriftart11111111111111111111111111111111"/>
    <w:uiPriority w:val="99"/>
    <w:rsid w:val="00065AA7"/>
  </w:style>
  <w:style w:type="character" w:customStyle="1" w:styleId="WW8Num2z1">
    <w:name w:val="WW8Num2z1"/>
    <w:uiPriority w:val="99"/>
    <w:rsid w:val="00065AA7"/>
  </w:style>
  <w:style w:type="character" w:customStyle="1" w:styleId="WW-Absatz-Standardschriftart111111111111111111111111111111111">
    <w:name w:val="WW-Absatz-Standardschriftart111111111111111111111111111111111"/>
    <w:uiPriority w:val="99"/>
    <w:rsid w:val="00065AA7"/>
  </w:style>
  <w:style w:type="character" w:customStyle="1" w:styleId="WW-Absatz-Standardschriftart1111111111111111111111111111111111">
    <w:name w:val="WW-Absatz-Standardschriftart1111111111111111111111111111111111"/>
    <w:uiPriority w:val="99"/>
    <w:rsid w:val="00065AA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65AA7"/>
  </w:style>
  <w:style w:type="character" w:customStyle="1" w:styleId="WW8Num24z1">
    <w:name w:val="WW8Num24z1"/>
    <w:uiPriority w:val="99"/>
    <w:rsid w:val="00065AA7"/>
  </w:style>
  <w:style w:type="character" w:customStyle="1" w:styleId="WW8Num29z1">
    <w:name w:val="WW8Num29z1"/>
    <w:uiPriority w:val="99"/>
    <w:rsid w:val="00065AA7"/>
  </w:style>
  <w:style w:type="character" w:customStyle="1" w:styleId="WW8Num40z1">
    <w:name w:val="WW8Num40z1"/>
    <w:uiPriority w:val="99"/>
    <w:rsid w:val="00065AA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65AA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65AA7"/>
  </w:style>
  <w:style w:type="character" w:customStyle="1" w:styleId="WW8Num45z1">
    <w:name w:val="WW8Num45z1"/>
    <w:uiPriority w:val="99"/>
    <w:rsid w:val="00065AA7"/>
  </w:style>
  <w:style w:type="character" w:customStyle="1" w:styleId="WW8Num45z2">
    <w:name w:val="WW8Num45z2"/>
    <w:uiPriority w:val="99"/>
    <w:rsid w:val="00065AA7"/>
  </w:style>
  <w:style w:type="character" w:customStyle="1" w:styleId="WW8Num3z1">
    <w:name w:val="WW8Num3z1"/>
    <w:uiPriority w:val="99"/>
    <w:rsid w:val="00065AA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65AA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65AA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65AA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65AA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65AA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65AA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65AA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65AA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65AA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65AA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65AA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65AA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65AA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65AA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65AA7"/>
  </w:style>
  <w:style w:type="character" w:customStyle="1" w:styleId="WW8Num1z1">
    <w:name w:val="WW8Num1z1"/>
    <w:uiPriority w:val="99"/>
    <w:rsid w:val="00065AA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65AA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65AA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65AA7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65A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65AA7"/>
  </w:style>
  <w:style w:type="character" w:customStyle="1" w:styleId="WW8Num4z3">
    <w:name w:val="WW8Num4z3"/>
    <w:uiPriority w:val="99"/>
    <w:rsid w:val="00065AA7"/>
  </w:style>
  <w:style w:type="character" w:customStyle="1" w:styleId="WW8Num5z2">
    <w:name w:val="WW8Num5z2"/>
    <w:uiPriority w:val="99"/>
    <w:rsid w:val="00065AA7"/>
  </w:style>
  <w:style w:type="character" w:customStyle="1" w:styleId="WW8Num6z2">
    <w:name w:val="WW8Num6z2"/>
    <w:uiPriority w:val="99"/>
    <w:rsid w:val="00065AA7"/>
  </w:style>
  <w:style w:type="character" w:customStyle="1" w:styleId="WW8Num8z2">
    <w:name w:val="WW8Num8z2"/>
    <w:uiPriority w:val="99"/>
    <w:rsid w:val="00065AA7"/>
  </w:style>
  <w:style w:type="character" w:customStyle="1" w:styleId="WW8Num8z4">
    <w:name w:val="WW8Num8z4"/>
    <w:uiPriority w:val="99"/>
    <w:rsid w:val="00065AA7"/>
  </w:style>
  <w:style w:type="character" w:customStyle="1" w:styleId="WW8Num9z2">
    <w:name w:val="WW8Num9z2"/>
    <w:uiPriority w:val="99"/>
    <w:rsid w:val="00065AA7"/>
  </w:style>
  <w:style w:type="character" w:customStyle="1" w:styleId="WW8Num13z2">
    <w:name w:val="WW8Num13z2"/>
    <w:uiPriority w:val="99"/>
    <w:rsid w:val="00065AA7"/>
  </w:style>
  <w:style w:type="character" w:customStyle="1" w:styleId="WW8Num14z2">
    <w:name w:val="WW8Num14z2"/>
    <w:uiPriority w:val="99"/>
    <w:rsid w:val="00065AA7"/>
  </w:style>
  <w:style w:type="character" w:customStyle="1" w:styleId="WW8Num15z2">
    <w:name w:val="WW8Num15z2"/>
    <w:uiPriority w:val="99"/>
    <w:rsid w:val="00065AA7"/>
  </w:style>
  <w:style w:type="character" w:customStyle="1" w:styleId="Carpredefinitoparagrafo11">
    <w:name w:val="Car. predefinito paragrafo11"/>
    <w:uiPriority w:val="99"/>
    <w:rsid w:val="00065AA7"/>
  </w:style>
  <w:style w:type="character" w:styleId="Enfasigrassetto">
    <w:name w:val="Strong"/>
    <w:uiPriority w:val="22"/>
    <w:qFormat/>
    <w:rsid w:val="00065AA7"/>
    <w:rPr>
      <w:b/>
    </w:rPr>
  </w:style>
  <w:style w:type="character" w:styleId="Enfasicorsivo">
    <w:name w:val="Emphasis"/>
    <w:uiPriority w:val="20"/>
    <w:qFormat/>
    <w:rsid w:val="00065AA7"/>
    <w:rPr>
      <w:i/>
    </w:rPr>
  </w:style>
  <w:style w:type="character" w:customStyle="1" w:styleId="Punti">
    <w:name w:val="Punti"/>
    <w:uiPriority w:val="99"/>
    <w:rsid w:val="00065AA7"/>
    <w:rPr>
      <w:rFonts w:ascii="OpenSymbol" w:hAnsi="OpenSymbol"/>
    </w:rPr>
  </w:style>
  <w:style w:type="character" w:customStyle="1" w:styleId="WW8Num40z2">
    <w:name w:val="WW8Num40z2"/>
    <w:uiPriority w:val="99"/>
    <w:rsid w:val="00065AA7"/>
  </w:style>
  <w:style w:type="character" w:customStyle="1" w:styleId="WW8Num40z3">
    <w:name w:val="WW8Num40z3"/>
    <w:uiPriority w:val="99"/>
    <w:rsid w:val="00065AA7"/>
  </w:style>
  <w:style w:type="character" w:customStyle="1" w:styleId="Caratteredinumerazione">
    <w:name w:val="Carattere di numerazione"/>
    <w:uiPriority w:val="99"/>
    <w:rsid w:val="00065AA7"/>
    <w:rPr>
      <w:b/>
    </w:rPr>
  </w:style>
  <w:style w:type="character" w:customStyle="1" w:styleId="WW8Num41z2">
    <w:name w:val="WW8Num41z2"/>
    <w:uiPriority w:val="99"/>
    <w:rsid w:val="00065AA7"/>
  </w:style>
  <w:style w:type="character" w:customStyle="1" w:styleId="WW8Num10z2">
    <w:name w:val="WW8Num10z2"/>
    <w:uiPriority w:val="99"/>
    <w:rsid w:val="00065AA7"/>
  </w:style>
  <w:style w:type="character" w:customStyle="1" w:styleId="WW8Num16z2">
    <w:name w:val="WW8Num16z2"/>
    <w:uiPriority w:val="99"/>
    <w:rsid w:val="00065AA7"/>
  </w:style>
  <w:style w:type="character" w:customStyle="1" w:styleId="MappadocumentoCarattere">
    <w:name w:val="Mappa documento Carattere"/>
    <w:uiPriority w:val="99"/>
    <w:rsid w:val="00065AA7"/>
  </w:style>
  <w:style w:type="paragraph" w:customStyle="1" w:styleId="Intestazione11">
    <w:name w:val="Intestazione11"/>
    <w:basedOn w:val="Normale"/>
    <w:next w:val="Corpotesto"/>
    <w:uiPriority w:val="99"/>
    <w:rsid w:val="00065AA7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065AA7"/>
    <w:rPr>
      <w:sz w:val="24"/>
      <w:szCs w:val="24"/>
      <w:lang w:eastAsia="zh-CN"/>
    </w:rPr>
  </w:style>
  <w:style w:type="paragraph" w:customStyle="1" w:styleId="Didascalia11">
    <w:name w:val="Didascalia11"/>
    <w:basedOn w:val="Normale"/>
    <w:uiPriority w:val="99"/>
    <w:rsid w:val="00065AA7"/>
    <w:pPr>
      <w:suppressLineNumber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Intestazione10">
    <w:name w:val="Intestazione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10">
    <w:name w:val="Didascalia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9">
    <w:name w:val="Intestazione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9">
    <w:name w:val="Didascalia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8">
    <w:name w:val="Intestazione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8">
    <w:name w:val="Didascalia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7">
    <w:name w:val="Intestazione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7">
    <w:name w:val="Didascalia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6">
    <w:name w:val="Intestazione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6">
    <w:name w:val="Didascalia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5">
    <w:name w:val="Intestazione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5">
    <w:name w:val="Didascalia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065AA7"/>
    <w:pPr>
      <w:ind w:left="283"/>
    </w:pPr>
    <w:rPr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065AA7"/>
    <w:rPr>
      <w:kern w:val="1"/>
      <w:lang w:eastAsia="ar-SA"/>
    </w:rPr>
  </w:style>
  <w:style w:type="paragraph" w:customStyle="1" w:styleId="OmniPage1">
    <w:name w:val="OmniPage #1"/>
    <w:basedOn w:val="Normale"/>
    <w:rsid w:val="00065AA7"/>
    <w:rPr>
      <w:kern w:val="1"/>
      <w:sz w:val="20"/>
      <w:szCs w:val="20"/>
      <w:lang w:eastAsia="ar-SA"/>
    </w:rPr>
  </w:style>
  <w:style w:type="paragraph" w:customStyle="1" w:styleId="Testofumetto1">
    <w:name w:val="Testo fumet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065AA7"/>
    <w:pPr>
      <w:jc w:val="center"/>
    </w:pPr>
    <w:rPr>
      <w:b/>
      <w:bCs/>
    </w:rPr>
  </w:style>
  <w:style w:type="paragraph" w:customStyle="1" w:styleId="Mappadocumento1">
    <w:name w:val="Mappa documen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Paragrafoelenco1">
    <w:name w:val="Paragrafo elenc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Normale1">
    <w:name w:val="Normale1"/>
    <w:rsid w:val="00065AA7"/>
    <w:pPr>
      <w:tabs>
        <w:tab w:val="left" w:pos="284"/>
      </w:tabs>
      <w:spacing w:before="60" w:after="120" w:line="240" w:lineRule="atLeast"/>
      <w:jc w:val="both"/>
    </w:pPr>
    <w:rPr>
      <w:rFonts w:ascii="Times" w:hAnsi="Times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65AA7"/>
    <w:rPr>
      <w:kern w:val="1"/>
      <w:sz w:val="20"/>
      <w:szCs w:val="20"/>
      <w:lang w:eastAsia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65AA7"/>
    <w:rPr>
      <w:kern w:val="1"/>
      <w:lang w:eastAsia="ar-SA"/>
    </w:rPr>
  </w:style>
  <w:style w:type="character" w:styleId="Rimandonotadichiusura">
    <w:name w:val="endnote reference"/>
    <w:uiPriority w:val="99"/>
    <w:semiHidden/>
    <w:rsid w:val="00065AA7"/>
    <w:rPr>
      <w:vertAlign w:val="superscript"/>
    </w:rPr>
  </w:style>
  <w:style w:type="paragraph" w:customStyle="1" w:styleId="para">
    <w:name w:val="para"/>
    <w:basedOn w:val="Normale"/>
    <w:uiPriority w:val="99"/>
    <w:rsid w:val="00065AA7"/>
    <w:pPr>
      <w:widowControl w:val="0"/>
      <w:tabs>
        <w:tab w:val="left" w:pos="0"/>
      </w:tabs>
      <w:spacing w:before="240"/>
      <w:ind w:right="74"/>
      <w:jc w:val="both"/>
    </w:pPr>
    <w:rPr>
      <w:b/>
      <w:bCs/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065AA7"/>
    <w:pPr>
      <w:tabs>
        <w:tab w:val="left" w:pos="708"/>
      </w:tabs>
      <w:spacing w:line="100" w:lineRule="atLeast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065AA7"/>
    <w:rPr>
      <w:rFonts w:ascii="Courier New" w:hAnsi="Courier New"/>
    </w:rPr>
  </w:style>
  <w:style w:type="paragraph" w:styleId="Nessunaspaziatura">
    <w:name w:val="No Spacing"/>
    <w:uiPriority w:val="1"/>
    <w:qFormat/>
    <w:rsid w:val="00065AA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65AA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rsid w:val="00065AA7"/>
    <w:pPr>
      <w:widowControl w:val="0"/>
    </w:pPr>
    <w:rPr>
      <w:kern w:val="1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065AA7"/>
    <w:rPr>
      <w:kern w:val="1"/>
      <w:lang w:bidi="it-IT"/>
    </w:rPr>
  </w:style>
  <w:style w:type="character" w:styleId="Rimandonotaapidipagina">
    <w:name w:val="footnote reference"/>
    <w:uiPriority w:val="99"/>
    <w:rsid w:val="00065AA7"/>
    <w:rPr>
      <w:vertAlign w:val="superscript"/>
    </w:rPr>
  </w:style>
  <w:style w:type="paragraph" w:styleId="Titolo">
    <w:name w:val="Title"/>
    <w:basedOn w:val="Normale"/>
    <w:link w:val="TitoloCarattere"/>
    <w:qFormat/>
    <w:rsid w:val="00065AA7"/>
    <w:pPr>
      <w:suppressAutoHyphens w:val="0"/>
      <w:jc w:val="center"/>
    </w:pPr>
    <w:rPr>
      <w:rFonts w:ascii="Comic Sans MS" w:hAnsi="Comic Sans MS"/>
      <w:b/>
      <w:sz w:val="22"/>
      <w:szCs w:val="20"/>
      <w:lang w:eastAsia="it-IT"/>
    </w:rPr>
  </w:style>
  <w:style w:type="character" w:customStyle="1" w:styleId="TitoloCarattere">
    <w:name w:val="Titolo Carattere"/>
    <w:link w:val="Titolo"/>
    <w:rsid w:val="00065AA7"/>
    <w:rPr>
      <w:rFonts w:ascii="Comic Sans MS" w:hAnsi="Comic Sans MS"/>
      <w:b/>
      <w:sz w:val="22"/>
    </w:rPr>
  </w:style>
  <w:style w:type="character" w:styleId="Rimandocommento">
    <w:name w:val="annotation reference"/>
    <w:uiPriority w:val="99"/>
    <w:semiHidden/>
    <w:unhideWhenUsed/>
    <w:rsid w:val="00065A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AA7"/>
    <w:rPr>
      <w:kern w:val="1"/>
      <w:sz w:val="20"/>
      <w:szCs w:val="20"/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065AA7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A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65AA7"/>
    <w:rPr>
      <w:b/>
      <w:bCs/>
      <w:kern w:val="1"/>
      <w:lang w:eastAsia="ar-SA"/>
    </w:rPr>
  </w:style>
  <w:style w:type="character" w:customStyle="1" w:styleId="riferimento">
    <w:name w:val="riferimento"/>
    <w:rsid w:val="00065AA7"/>
  </w:style>
  <w:style w:type="paragraph" w:customStyle="1" w:styleId="textbody">
    <w:name w:val="textbody"/>
    <w:basedOn w:val="Normale"/>
    <w:rsid w:val="00065AA7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gt-baf-word-clickable">
    <w:name w:val="gt-baf-word-clickable"/>
    <w:rsid w:val="00065AA7"/>
  </w:style>
  <w:style w:type="numbering" w:customStyle="1" w:styleId="Stileimportato1">
    <w:name w:val="Stile importato 1"/>
    <w:rsid w:val="00065AA7"/>
    <w:pPr>
      <w:numPr>
        <w:numId w:val="3"/>
      </w:numPr>
    </w:pPr>
  </w:style>
  <w:style w:type="paragraph" w:customStyle="1" w:styleId="Textbody0">
    <w:name w:val="Text body"/>
    <w:basedOn w:val="Normale"/>
    <w:rsid w:val="00065AA7"/>
    <w:pPr>
      <w:autoSpaceDN w:val="0"/>
      <w:jc w:val="both"/>
    </w:pPr>
    <w:rPr>
      <w:rFonts w:ascii="Comic Sans MS" w:hAnsi="Comic Sans MS"/>
      <w:szCs w:val="20"/>
      <w:lang w:eastAsia="ar-SA"/>
    </w:rPr>
  </w:style>
  <w:style w:type="numbering" w:customStyle="1" w:styleId="Nessunelenco2">
    <w:name w:val="Nessun elenco2"/>
    <w:next w:val="Nessunelenco"/>
    <w:uiPriority w:val="99"/>
    <w:semiHidden/>
    <w:unhideWhenUsed/>
    <w:rsid w:val="00A9354D"/>
  </w:style>
  <w:style w:type="numbering" w:customStyle="1" w:styleId="Stileimportato11">
    <w:name w:val="Stile importato 11"/>
    <w:rsid w:val="00A9354D"/>
    <w:pPr>
      <w:numPr>
        <w:numId w:val="1"/>
      </w:numPr>
    </w:pPr>
  </w:style>
  <w:style w:type="paragraph" w:customStyle="1" w:styleId="Testonormale1">
    <w:name w:val="Testo normale1"/>
    <w:basedOn w:val="Normale"/>
    <w:rsid w:val="005154D2"/>
    <w:rPr>
      <w:rFonts w:ascii="Consolas" w:eastAsia="Calibri" w:hAnsi="Consolas"/>
      <w:sz w:val="21"/>
      <w:szCs w:val="21"/>
      <w:lang w:eastAsia="ar-SA"/>
    </w:rPr>
  </w:style>
  <w:style w:type="paragraph" w:customStyle="1" w:styleId="NormaleWeb1">
    <w:name w:val="Normale (Web)1"/>
    <w:basedOn w:val="Normale"/>
    <w:rsid w:val="00503CA6"/>
    <w:pPr>
      <w:overflowPunct w:val="0"/>
      <w:autoSpaceDE w:val="0"/>
      <w:autoSpaceDN w:val="0"/>
      <w:adjustRightInd w:val="0"/>
      <w:spacing w:before="100" w:after="119" w:line="100" w:lineRule="atLeast"/>
    </w:pPr>
    <w:rPr>
      <w:szCs w:val="20"/>
      <w:lang w:eastAsia="it-IT"/>
    </w:rPr>
  </w:style>
  <w:style w:type="character" w:customStyle="1" w:styleId="il">
    <w:name w:val="il"/>
    <w:basedOn w:val="Carpredefinitoparagrafo"/>
    <w:rsid w:val="00AD3344"/>
  </w:style>
  <w:style w:type="character" w:customStyle="1" w:styleId="markedcontent">
    <w:name w:val="markedcontent"/>
    <w:basedOn w:val="Carpredefinitoparagrafo"/>
    <w:rsid w:val="00CA2936"/>
  </w:style>
  <w:style w:type="paragraph" w:customStyle="1" w:styleId="Testopreformattato">
    <w:name w:val="Testo preformattato"/>
    <w:basedOn w:val="Normale"/>
    <w:rsid w:val="00CD414B"/>
    <w:pPr>
      <w:widowControl w:val="0"/>
    </w:pPr>
    <w:rPr>
      <w:rFonts w:eastAsia="SimSun" w:cs="Mangal"/>
      <w:kern w:val="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58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oip.unisi.it/rubrica/?id_struttura=42156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AC81-C4B8-4915-A57E-F5F81204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RETTORE</vt:lpstr>
    </vt:vector>
  </TitlesOfParts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RETTORE</dc:title>
  <dc:creator>pc portale</dc:creator>
  <cp:lastModifiedBy>Goracci Laura</cp:lastModifiedBy>
  <cp:revision>24</cp:revision>
  <cp:lastPrinted>2022-09-13T07:36:00Z</cp:lastPrinted>
  <dcterms:created xsi:type="dcterms:W3CDTF">2022-09-26T08:22:00Z</dcterms:created>
  <dcterms:modified xsi:type="dcterms:W3CDTF">2022-09-28T07:53:00Z</dcterms:modified>
</cp:coreProperties>
</file>