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72D14F" w14:textId="77777777" w:rsidR="004C7391" w:rsidRDefault="004C7391" w:rsidP="00A325C9">
      <w:pPr>
        <w:suppressAutoHyphens w:val="0"/>
        <w:spacing w:after="120"/>
        <w:jc w:val="center"/>
        <w:rPr>
          <w:rFonts w:ascii="Calibri" w:hAnsi="Calibri"/>
          <w:b/>
          <w:sz w:val="22"/>
          <w:szCs w:val="22"/>
          <w:lang w:eastAsia="it-IT"/>
        </w:rPr>
      </w:pPr>
      <w:r w:rsidRPr="00A1205A">
        <w:rPr>
          <w:rFonts w:ascii="Calibri" w:hAnsi="Calibri"/>
          <w:b/>
          <w:sz w:val="22"/>
          <w:szCs w:val="22"/>
          <w:lang w:eastAsia="it-IT"/>
        </w:rPr>
        <w:t>Delibera</w:t>
      </w:r>
    </w:p>
    <w:p w14:paraId="7CC09710" w14:textId="7AD49A3D" w:rsidR="00A325C9" w:rsidRDefault="00BA37EB" w:rsidP="00A325C9">
      <w:pPr>
        <w:suppressAutoHyphens w:val="0"/>
        <w:spacing w:after="120"/>
        <w:jc w:val="center"/>
        <w:rPr>
          <w:rFonts w:ascii="Calibri" w:hAnsi="Calibri"/>
          <w:b/>
          <w:sz w:val="22"/>
          <w:szCs w:val="22"/>
          <w:lang w:eastAsia="it-IT"/>
        </w:rPr>
      </w:pPr>
      <w:r w:rsidRPr="00A325C9">
        <w:rPr>
          <w:rFonts w:ascii="Calibri" w:hAnsi="Calibri"/>
          <w:b/>
          <w:sz w:val="22"/>
          <w:szCs w:val="22"/>
          <w:lang w:eastAsia="it-IT"/>
        </w:rPr>
        <w:t xml:space="preserve">CONSIGLIO DI </w:t>
      </w:r>
      <w:r>
        <w:rPr>
          <w:rFonts w:ascii="Calibri" w:hAnsi="Calibri"/>
          <w:b/>
          <w:sz w:val="22"/>
          <w:szCs w:val="22"/>
          <w:lang w:eastAsia="it-IT"/>
        </w:rPr>
        <w:t>D</w:t>
      </w:r>
      <w:r w:rsidRPr="00A325C9">
        <w:rPr>
          <w:rFonts w:ascii="Calibri" w:hAnsi="Calibri"/>
          <w:b/>
          <w:sz w:val="22"/>
          <w:szCs w:val="22"/>
          <w:lang w:eastAsia="it-IT"/>
        </w:rPr>
        <w:t xml:space="preserve">IPARTIMENTO </w:t>
      </w:r>
      <w:r w:rsidR="00B216AB">
        <w:rPr>
          <w:rFonts w:ascii="Calibri" w:hAnsi="Calibri"/>
          <w:b/>
          <w:sz w:val="22"/>
          <w:szCs w:val="22"/>
          <w:lang w:eastAsia="it-IT"/>
        </w:rPr>
        <w:t>DEL</w:t>
      </w:r>
      <w:r w:rsidR="001D4EF6">
        <w:rPr>
          <w:rFonts w:ascii="Calibri" w:hAnsi="Calibri"/>
          <w:b/>
          <w:sz w:val="22"/>
          <w:szCs w:val="22"/>
          <w:lang w:eastAsia="it-IT"/>
        </w:rPr>
        <w:t xml:space="preserve"> </w:t>
      </w:r>
      <w:r w:rsidR="00F7687E" w:rsidRPr="00FC2F25">
        <w:rPr>
          <w:rFonts w:ascii="Calibri" w:hAnsi="Calibri"/>
          <w:b/>
          <w:color w:val="FF0000"/>
          <w:sz w:val="22"/>
          <w:szCs w:val="22"/>
          <w:lang w:eastAsia="it-IT"/>
        </w:rPr>
        <w:t>____________</w:t>
      </w:r>
    </w:p>
    <w:p w14:paraId="037028F8" w14:textId="77777777" w:rsidR="002905E7" w:rsidRDefault="002905E7" w:rsidP="00B63A7C">
      <w:pPr>
        <w:suppressAutoHyphens w:val="0"/>
        <w:spacing w:after="60"/>
        <w:jc w:val="both"/>
        <w:rPr>
          <w:rFonts w:ascii="Calibri" w:hAnsi="Calibri"/>
          <w:sz w:val="22"/>
          <w:szCs w:val="22"/>
          <w:lang w:eastAsia="it-IT"/>
        </w:rPr>
      </w:pPr>
    </w:p>
    <w:p w14:paraId="00E051CB" w14:textId="78A880BB" w:rsidR="00B63A7C" w:rsidRPr="00A325C9" w:rsidRDefault="00B63A7C" w:rsidP="00B63A7C">
      <w:pPr>
        <w:suppressAutoHyphens w:val="0"/>
        <w:spacing w:after="60"/>
        <w:jc w:val="both"/>
        <w:rPr>
          <w:rFonts w:ascii="Calibri" w:hAnsi="Calibri"/>
          <w:sz w:val="22"/>
          <w:szCs w:val="22"/>
          <w:lang w:eastAsia="it-IT"/>
        </w:rPr>
      </w:pPr>
      <w:r w:rsidRPr="00A325C9">
        <w:rPr>
          <w:rFonts w:ascii="Calibri" w:hAnsi="Calibri"/>
          <w:sz w:val="22"/>
          <w:szCs w:val="22"/>
          <w:lang w:eastAsia="it-IT"/>
        </w:rPr>
        <w:t>Classificazione:</w:t>
      </w:r>
      <w:r>
        <w:rPr>
          <w:rFonts w:ascii="Calibri" w:hAnsi="Calibri"/>
          <w:sz w:val="22"/>
          <w:szCs w:val="22"/>
          <w:lang w:eastAsia="it-IT"/>
        </w:rPr>
        <w:t xml:space="preserve"> </w:t>
      </w:r>
      <w:r w:rsidR="00F7687E" w:rsidRPr="00FC2F25">
        <w:rPr>
          <w:rFonts w:ascii="Calibri" w:hAnsi="Calibri"/>
          <w:color w:val="FF0000"/>
          <w:sz w:val="22"/>
          <w:szCs w:val="22"/>
          <w:lang w:eastAsia="it-IT"/>
        </w:rPr>
        <w:t>__</w:t>
      </w:r>
    </w:p>
    <w:p w14:paraId="38AE85DB" w14:textId="3164ED27" w:rsidR="006E7A1D" w:rsidRDefault="00B63A7C" w:rsidP="006B715C">
      <w:pPr>
        <w:suppressAutoHyphens w:val="0"/>
        <w:spacing w:after="60"/>
        <w:jc w:val="both"/>
        <w:rPr>
          <w:rFonts w:ascii="Calibri" w:hAnsi="Calibri"/>
          <w:sz w:val="22"/>
          <w:szCs w:val="22"/>
          <w:lang w:eastAsia="it-IT"/>
        </w:rPr>
      </w:pPr>
      <w:r w:rsidRPr="00A325C9">
        <w:rPr>
          <w:rFonts w:ascii="Calibri" w:hAnsi="Calibri"/>
          <w:sz w:val="22"/>
          <w:szCs w:val="22"/>
          <w:lang w:eastAsia="it-IT"/>
        </w:rPr>
        <w:t>N. allegati:</w:t>
      </w:r>
      <w:r w:rsidR="009B1B55">
        <w:rPr>
          <w:rFonts w:ascii="Calibri" w:hAnsi="Calibri"/>
          <w:sz w:val="22"/>
          <w:szCs w:val="22"/>
          <w:lang w:eastAsia="it-IT"/>
        </w:rPr>
        <w:t xml:space="preserve"> </w:t>
      </w:r>
      <w:r w:rsidR="00F7687E" w:rsidRPr="00FC2F25">
        <w:rPr>
          <w:rFonts w:ascii="Calibri" w:hAnsi="Calibri"/>
          <w:color w:val="FF0000"/>
          <w:sz w:val="22"/>
          <w:szCs w:val="22"/>
          <w:lang w:eastAsia="it-IT"/>
        </w:rPr>
        <w:t>__</w:t>
      </w:r>
    </w:p>
    <w:p w14:paraId="15A4D55D" w14:textId="77777777" w:rsidR="004C7391" w:rsidRPr="00F01E91" w:rsidRDefault="004C7391" w:rsidP="004C7391">
      <w:pPr>
        <w:pStyle w:val="NormaleWeb"/>
        <w:spacing w:before="0" w:after="60"/>
        <w:rPr>
          <w:rFonts w:ascii="Calibri" w:hAnsi="Calibri"/>
          <w:sz w:val="22"/>
          <w:szCs w:val="22"/>
        </w:rPr>
      </w:pPr>
      <w:r w:rsidRPr="00F01E91">
        <w:rPr>
          <w:rFonts w:ascii="Calibri" w:hAnsi="Calibri"/>
          <w:sz w:val="22"/>
          <w:szCs w:val="22"/>
        </w:rPr>
        <w:t xml:space="preserve">Struttura proponente: </w:t>
      </w:r>
    </w:p>
    <w:p w14:paraId="6F9A1D5C" w14:textId="77777777" w:rsidR="004C7391" w:rsidRPr="00F01E91" w:rsidRDefault="004C7391" w:rsidP="004C7391">
      <w:pPr>
        <w:pStyle w:val="NormaleWeb"/>
        <w:tabs>
          <w:tab w:val="left" w:pos="2127"/>
          <w:tab w:val="left" w:pos="2832"/>
          <w:tab w:val="left" w:pos="3405"/>
        </w:tabs>
        <w:spacing w:before="0" w:after="60"/>
        <w:rPr>
          <w:rFonts w:ascii="Calibri" w:hAnsi="Calibri"/>
          <w:sz w:val="22"/>
          <w:szCs w:val="22"/>
        </w:rPr>
      </w:pPr>
      <w:r w:rsidRPr="00F01E91">
        <w:rPr>
          <w:rFonts w:ascii="Calibri" w:hAnsi="Calibri"/>
          <w:sz w:val="22"/>
          <w:szCs w:val="22"/>
        </w:rPr>
        <w:t xml:space="preserve">Soggetto richiedente: </w:t>
      </w:r>
    </w:p>
    <w:p w14:paraId="066544B1" w14:textId="04CCCA53" w:rsidR="004C7391" w:rsidRPr="00F01E91" w:rsidRDefault="004C7391" w:rsidP="004C7391">
      <w:pPr>
        <w:pStyle w:val="NormaleWeb"/>
        <w:tabs>
          <w:tab w:val="left" w:pos="2127"/>
        </w:tabs>
        <w:spacing w:before="0" w:after="60"/>
        <w:rPr>
          <w:rFonts w:ascii="Calibri" w:hAnsi="Calibri"/>
          <w:sz w:val="22"/>
          <w:szCs w:val="22"/>
        </w:rPr>
      </w:pPr>
      <w:r w:rsidRPr="00F01E91">
        <w:rPr>
          <w:rFonts w:ascii="Calibri" w:hAnsi="Calibri"/>
          <w:sz w:val="22"/>
          <w:szCs w:val="22"/>
        </w:rPr>
        <w:t xml:space="preserve">N. ordine del </w:t>
      </w:r>
      <w:r w:rsidR="00B83C5A">
        <w:rPr>
          <w:rFonts w:ascii="Calibri" w:hAnsi="Calibri"/>
          <w:sz w:val="22"/>
          <w:szCs w:val="22"/>
        </w:rPr>
        <w:t xml:space="preserve"> </w:t>
      </w:r>
      <w:r w:rsidRPr="00F01E91">
        <w:rPr>
          <w:rFonts w:ascii="Calibri" w:hAnsi="Calibri"/>
          <w:sz w:val="22"/>
          <w:szCs w:val="22"/>
        </w:rPr>
        <w:t xml:space="preserve">giorno: </w:t>
      </w:r>
    </w:p>
    <w:p w14:paraId="67B3C5C4" w14:textId="391FD819" w:rsidR="00CA2936" w:rsidRDefault="004C7391" w:rsidP="004C7391">
      <w:pPr>
        <w:suppressAutoHyphens w:val="0"/>
        <w:spacing w:after="60"/>
        <w:jc w:val="both"/>
        <w:rPr>
          <w:rFonts w:ascii="Calibri" w:hAnsi="Calibri"/>
          <w:sz w:val="22"/>
          <w:szCs w:val="22"/>
          <w:lang w:eastAsia="it-IT"/>
        </w:rPr>
      </w:pPr>
      <w:r w:rsidRPr="00F01E91">
        <w:rPr>
          <w:rFonts w:ascii="Calibri" w:hAnsi="Calibri"/>
          <w:sz w:val="22"/>
          <w:szCs w:val="22"/>
        </w:rPr>
        <w:t>Argomento:</w:t>
      </w:r>
      <w:r>
        <w:rPr>
          <w:rFonts w:ascii="Calibri" w:hAnsi="Calibri"/>
          <w:sz w:val="22"/>
          <w:szCs w:val="22"/>
        </w:rPr>
        <w:t xml:space="preserve"> </w:t>
      </w:r>
      <w:r>
        <w:rPr>
          <w:rFonts w:ascii="Calibri" w:hAnsi="Calibri"/>
          <w:b/>
          <w:sz w:val="22"/>
          <w:szCs w:val="22"/>
        </w:rPr>
        <w:t xml:space="preserve">proposta di </w:t>
      </w:r>
      <w:r w:rsidR="00953775">
        <w:rPr>
          <w:rFonts w:ascii="Calibri" w:hAnsi="Calibri"/>
          <w:b/>
          <w:sz w:val="22"/>
          <w:szCs w:val="22"/>
        </w:rPr>
        <w:t>finanziamento di n. xx borsa/e di dottorato</w:t>
      </w:r>
      <w:r w:rsidRPr="00311363">
        <w:rPr>
          <w:rFonts w:ascii="Calibri" w:hAnsi="Calibri"/>
          <w:b/>
          <w:sz w:val="22"/>
          <w:szCs w:val="22"/>
        </w:rPr>
        <w:t xml:space="preserve"> (Finanziamento PNRR</w:t>
      </w:r>
      <w:r w:rsidR="00C157E0" w:rsidRPr="00311363">
        <w:rPr>
          <w:rFonts w:ascii="Calibri" w:hAnsi="Calibri"/>
          <w:b/>
          <w:sz w:val="22"/>
          <w:szCs w:val="22"/>
        </w:rPr>
        <w:t xml:space="preserve"> </w:t>
      </w:r>
      <w:r w:rsidR="00C157E0" w:rsidRPr="00B83C5A">
        <w:rPr>
          <w:rFonts w:ascii="Calibri" w:hAnsi="Calibri"/>
          <w:b/>
          <w:color w:val="FF0000"/>
          <w:sz w:val="22"/>
          <w:szCs w:val="22"/>
        </w:rPr>
        <w:t>………</w:t>
      </w:r>
      <w:r w:rsidR="00C157E0" w:rsidRPr="00311363">
        <w:rPr>
          <w:rFonts w:ascii="Calibri" w:hAnsi="Calibri"/>
          <w:b/>
          <w:sz w:val="22"/>
          <w:szCs w:val="22"/>
        </w:rPr>
        <w:t xml:space="preserve">(indicare </w:t>
      </w:r>
      <w:r w:rsidR="00820A3F" w:rsidRPr="00311363">
        <w:rPr>
          <w:rFonts w:ascii="Calibri" w:hAnsi="Calibri"/>
          <w:b/>
          <w:sz w:val="22"/>
          <w:szCs w:val="22"/>
        </w:rPr>
        <w:t>Decreto MUR di concessione</w:t>
      </w:r>
      <w:r w:rsidRPr="00311363">
        <w:rPr>
          <w:rFonts w:ascii="Calibri" w:hAnsi="Calibri"/>
          <w:b/>
          <w:sz w:val="22"/>
          <w:szCs w:val="22"/>
        </w:rPr>
        <w:t xml:space="preserve"> </w:t>
      </w:r>
      <w:r w:rsidR="00C157E0" w:rsidRPr="00311363">
        <w:rPr>
          <w:rFonts w:ascii="Calibri" w:hAnsi="Calibri"/>
          <w:b/>
          <w:sz w:val="22"/>
          <w:szCs w:val="22"/>
        </w:rPr>
        <w:t xml:space="preserve">per il </w:t>
      </w:r>
      <w:r w:rsidRPr="00311363">
        <w:rPr>
          <w:rFonts w:ascii="Calibri" w:hAnsi="Calibri"/>
          <w:b/>
          <w:sz w:val="22"/>
          <w:szCs w:val="22"/>
        </w:rPr>
        <w:t xml:space="preserve"> progetto</w:t>
      </w:r>
      <w:r w:rsidR="00C157E0" w:rsidRPr="00311363">
        <w:rPr>
          <w:rFonts w:ascii="Calibri" w:hAnsi="Calibri"/>
          <w:b/>
          <w:sz w:val="22"/>
          <w:szCs w:val="22"/>
        </w:rPr>
        <w:t xml:space="preserve"> di ricerca</w:t>
      </w:r>
      <w:r w:rsidRPr="00311363">
        <w:rPr>
          <w:rFonts w:ascii="Calibri" w:hAnsi="Calibri"/>
          <w:b/>
          <w:sz w:val="22"/>
          <w:szCs w:val="22"/>
        </w:rPr>
        <w:t xml:space="preserve">: </w:t>
      </w:r>
      <w:r w:rsidRPr="00B83C5A">
        <w:rPr>
          <w:rFonts w:ascii="Calibri" w:hAnsi="Calibri"/>
          <w:b/>
          <w:color w:val="FF0000"/>
          <w:sz w:val="22"/>
          <w:szCs w:val="22"/>
        </w:rPr>
        <w:t>…………………………………….</w:t>
      </w:r>
      <w:r w:rsidRPr="00311363">
        <w:rPr>
          <w:rFonts w:ascii="Calibri" w:hAnsi="Calibri"/>
          <w:b/>
          <w:sz w:val="22"/>
          <w:szCs w:val="22"/>
        </w:rPr>
        <w:t>)</w:t>
      </w:r>
      <w:r w:rsidR="00363A77" w:rsidRPr="00311363">
        <w:rPr>
          <w:rFonts w:ascii="Calibri" w:hAnsi="Calibri"/>
          <w:b/>
          <w:sz w:val="22"/>
          <w:szCs w:val="22"/>
        </w:rPr>
        <w:t xml:space="preserve"> – indicare CUP di progetto</w:t>
      </w:r>
      <w:r w:rsidR="00C47844">
        <w:rPr>
          <w:rFonts w:ascii="Calibri" w:hAnsi="Calibri"/>
          <w:b/>
          <w:sz w:val="22"/>
          <w:szCs w:val="22"/>
        </w:rPr>
        <w:t xml:space="preserve"> </w:t>
      </w:r>
      <w:r w:rsidR="00C47844" w:rsidRPr="00B83C5A">
        <w:rPr>
          <w:rFonts w:ascii="Calibri" w:hAnsi="Calibri"/>
          <w:b/>
          <w:color w:val="FF0000"/>
          <w:sz w:val="22"/>
          <w:szCs w:val="22"/>
        </w:rPr>
        <w:t>…………………….</w:t>
      </w:r>
    </w:p>
    <w:p w14:paraId="314CBCBB" w14:textId="58AF9A68" w:rsidR="007C303C" w:rsidRPr="004C7391" w:rsidRDefault="007C303C" w:rsidP="004C7391">
      <w:pPr>
        <w:widowControl w:val="0"/>
        <w:tabs>
          <w:tab w:val="num" w:pos="426"/>
          <w:tab w:val="left" w:pos="1440"/>
          <w:tab w:val="left" w:pos="9072"/>
        </w:tabs>
        <w:autoSpaceDE w:val="0"/>
        <w:autoSpaceDN w:val="0"/>
        <w:adjustRightInd w:val="0"/>
        <w:spacing w:before="40" w:after="40"/>
        <w:ind w:right="-1"/>
        <w:contextualSpacing/>
        <w:rPr>
          <w:rFonts w:ascii="Calibri" w:hAnsi="Calibri"/>
          <w:smallCaps/>
          <w:color w:val="FF0000"/>
          <w:kern w:val="28"/>
          <w:sz w:val="22"/>
          <w:szCs w:val="22"/>
          <w:u w:val="single"/>
        </w:rPr>
      </w:pPr>
      <w:bookmarkStart w:id="0" w:name="_Hlk86229900"/>
    </w:p>
    <w:tbl>
      <w:tblPr>
        <w:tblW w:w="11927" w:type="dxa"/>
        <w:tblInd w:w="108" w:type="dxa"/>
        <w:tblLayout w:type="fixed"/>
        <w:tblLook w:val="0000" w:firstRow="0" w:lastRow="0" w:firstColumn="0" w:lastColumn="0" w:noHBand="0" w:noVBand="0"/>
      </w:tblPr>
      <w:tblGrid>
        <w:gridCol w:w="4712"/>
        <w:gridCol w:w="7215"/>
      </w:tblGrid>
      <w:tr w:rsidR="007C303C" w:rsidRPr="002802C1" w14:paraId="39912124" w14:textId="77777777" w:rsidTr="00923DC7">
        <w:trPr>
          <w:trHeight w:val="20"/>
        </w:trPr>
        <w:tc>
          <w:tcPr>
            <w:tcW w:w="4712" w:type="dxa"/>
            <w:shd w:val="clear" w:color="auto" w:fill="FFFFFF"/>
          </w:tcPr>
          <w:p w14:paraId="5FF83EAA" w14:textId="77777777" w:rsidR="007C303C" w:rsidRDefault="007C303C" w:rsidP="001C02D7">
            <w:pPr>
              <w:keepNext/>
              <w:keepLines/>
              <w:tabs>
                <w:tab w:val="left" w:pos="9072"/>
              </w:tabs>
              <w:ind w:right="-1"/>
              <w:rPr>
                <w:rFonts w:ascii="Calibri" w:hAnsi="Calibri"/>
                <w:sz w:val="22"/>
                <w:szCs w:val="22"/>
              </w:rPr>
            </w:pPr>
            <w:r w:rsidRPr="005D4631">
              <w:rPr>
                <w:rFonts w:ascii="Calibri" w:hAnsi="Calibri"/>
                <w:sz w:val="22"/>
                <w:szCs w:val="22"/>
              </w:rPr>
              <w:t>Allegati:</w:t>
            </w:r>
          </w:p>
          <w:p w14:paraId="6DA58BCB" w14:textId="3022CB16" w:rsidR="004C7391" w:rsidRPr="00BD3B4D" w:rsidRDefault="00923DC7" w:rsidP="004C7391">
            <w:pPr>
              <w:pStyle w:val="NormaleWeb"/>
              <w:numPr>
                <w:ilvl w:val="0"/>
                <w:numId w:val="32"/>
              </w:numPr>
              <w:suppressAutoHyphens w:val="0"/>
              <w:spacing w:before="0" w:after="60"/>
              <w:ind w:left="284" w:hanging="284"/>
              <w:jc w:val="both"/>
              <w:rPr>
                <w:rFonts w:ascii="Calibri" w:hAnsi="Calibri"/>
                <w:sz w:val="22"/>
                <w:szCs w:val="22"/>
              </w:rPr>
            </w:pPr>
            <w:r>
              <w:rPr>
                <w:rFonts w:ascii="Calibri" w:hAnsi="Calibri"/>
                <w:sz w:val="22"/>
                <w:szCs w:val="22"/>
              </w:rPr>
              <w:t>Richiesta del d</w:t>
            </w:r>
            <w:r w:rsidR="00ED1B5B">
              <w:rPr>
                <w:rFonts w:ascii="Calibri" w:hAnsi="Calibri"/>
                <w:sz w:val="22"/>
                <w:szCs w:val="22"/>
              </w:rPr>
              <w:t>ocente di riferimento dei fondi</w:t>
            </w:r>
          </w:p>
          <w:p w14:paraId="7C8E6553" w14:textId="77777777" w:rsidR="004C7391" w:rsidRPr="005D4631" w:rsidRDefault="004C7391" w:rsidP="001C02D7">
            <w:pPr>
              <w:keepNext/>
              <w:keepLines/>
              <w:tabs>
                <w:tab w:val="left" w:pos="9072"/>
              </w:tabs>
              <w:ind w:right="-1"/>
              <w:rPr>
                <w:rFonts w:ascii="Calibri" w:hAnsi="Calibri"/>
                <w:b/>
                <w:sz w:val="22"/>
                <w:szCs w:val="22"/>
              </w:rPr>
            </w:pPr>
          </w:p>
        </w:tc>
        <w:tc>
          <w:tcPr>
            <w:tcW w:w="7215" w:type="dxa"/>
            <w:shd w:val="clear" w:color="auto" w:fill="auto"/>
            <w:vAlign w:val="center"/>
          </w:tcPr>
          <w:p w14:paraId="7B59A80E" w14:textId="65614746" w:rsidR="007C303C" w:rsidRPr="002802C1" w:rsidRDefault="007C303C" w:rsidP="00F7687E">
            <w:pPr>
              <w:keepNext/>
              <w:keepLines/>
              <w:autoSpaceDE w:val="0"/>
              <w:autoSpaceDN w:val="0"/>
              <w:adjustRightInd w:val="0"/>
              <w:spacing w:before="40" w:after="40"/>
              <w:jc w:val="both"/>
              <w:rPr>
                <w:rFonts w:ascii="Calibri" w:hAnsi="Calibri"/>
                <w:sz w:val="22"/>
                <w:szCs w:val="22"/>
              </w:rPr>
            </w:pPr>
          </w:p>
        </w:tc>
      </w:tr>
    </w:tbl>
    <w:p w14:paraId="1A075E11" w14:textId="6153E051" w:rsidR="007C303C" w:rsidRDefault="007C303C" w:rsidP="004C7391">
      <w:pPr>
        <w:jc w:val="both"/>
        <w:rPr>
          <w:rFonts w:ascii="Calibri" w:hAnsi="Calibri"/>
          <w:strike/>
          <w:sz w:val="22"/>
          <w:szCs w:val="22"/>
        </w:rPr>
      </w:pPr>
    </w:p>
    <w:p w14:paraId="4DF6AFDB" w14:textId="77777777" w:rsidR="00607E89" w:rsidRDefault="00607E89" w:rsidP="004C7391">
      <w:pPr>
        <w:jc w:val="both"/>
        <w:rPr>
          <w:rFonts w:ascii="Calibri" w:hAnsi="Calibri"/>
          <w:strike/>
          <w:sz w:val="22"/>
          <w:szCs w:val="22"/>
        </w:rPr>
      </w:pPr>
    </w:p>
    <w:p w14:paraId="292E3E45" w14:textId="4D304B04" w:rsidR="00607E89" w:rsidRDefault="00607E89" w:rsidP="00607E89">
      <w:pPr>
        <w:pStyle w:val="Intestazione"/>
        <w:tabs>
          <w:tab w:val="left" w:pos="708"/>
        </w:tabs>
        <w:spacing w:before="120" w:after="80"/>
        <w:jc w:val="both"/>
        <w:rPr>
          <w:rFonts w:ascii="Calibri" w:hAnsi="Calibri"/>
          <w:sz w:val="22"/>
          <w:szCs w:val="22"/>
        </w:rPr>
      </w:pPr>
      <w:r w:rsidRPr="00311363">
        <w:rPr>
          <w:rFonts w:ascii="Calibri" w:hAnsi="Calibri"/>
          <w:sz w:val="22"/>
          <w:szCs w:val="22"/>
        </w:rPr>
        <w:t xml:space="preserve">Il Presidente, verificata la sussistenza dei requisiti per la validità dell’adunanza, invita il Consiglio a deliberare nella composizione conforme all’articolo 13 del </w:t>
      </w:r>
      <w:r w:rsidRPr="00311363">
        <w:rPr>
          <w:rFonts w:ascii="Calibri" w:hAnsi="Calibri"/>
          <w:i/>
          <w:sz w:val="22"/>
          <w:szCs w:val="22"/>
        </w:rPr>
        <w:t>Regolamento generale di Ateneo</w:t>
      </w:r>
      <w:r w:rsidRPr="00311363">
        <w:rPr>
          <w:rFonts w:ascii="Calibri" w:hAnsi="Calibri"/>
          <w:sz w:val="22"/>
          <w:szCs w:val="22"/>
        </w:rPr>
        <w:t>, emanato con decreto rettorale rep. n. 1201 del 5 settembre 2016.</w:t>
      </w:r>
    </w:p>
    <w:p w14:paraId="27B07B88" w14:textId="77777777" w:rsidR="007C303C" w:rsidRDefault="007C303C" w:rsidP="007C303C">
      <w:pPr>
        <w:jc w:val="center"/>
        <w:rPr>
          <w:rFonts w:ascii="Calibri" w:hAnsi="Calibri"/>
          <w:sz w:val="22"/>
          <w:szCs w:val="22"/>
        </w:rPr>
      </w:pPr>
    </w:p>
    <w:p w14:paraId="387FE394" w14:textId="77777777" w:rsidR="007C303C" w:rsidRPr="00E405A9" w:rsidRDefault="007C303C" w:rsidP="007C303C">
      <w:pPr>
        <w:jc w:val="center"/>
        <w:rPr>
          <w:rFonts w:ascii="Calibri" w:hAnsi="Calibri"/>
          <w:sz w:val="22"/>
          <w:szCs w:val="22"/>
        </w:rPr>
      </w:pPr>
      <w:r w:rsidRPr="00E405A9">
        <w:rPr>
          <w:rFonts w:ascii="Calibri" w:hAnsi="Calibri"/>
          <w:sz w:val="22"/>
          <w:szCs w:val="22"/>
        </w:rPr>
        <w:t>IL CONSIGLIO DI DIPARTIMENTO</w:t>
      </w:r>
    </w:p>
    <w:p w14:paraId="1D4A7012" w14:textId="5D337475" w:rsidR="007C303C" w:rsidRPr="00E405A9" w:rsidRDefault="007C303C" w:rsidP="007C303C">
      <w:pPr>
        <w:spacing w:before="120" w:after="80"/>
        <w:ind w:left="709"/>
        <w:jc w:val="both"/>
        <w:rPr>
          <w:rFonts w:ascii="Calibri" w:hAnsi="Calibri"/>
          <w:sz w:val="22"/>
          <w:szCs w:val="22"/>
        </w:rPr>
      </w:pPr>
      <w:r w:rsidRPr="00E405A9">
        <w:rPr>
          <w:rFonts w:ascii="Calibri" w:hAnsi="Calibri"/>
          <w:sz w:val="22"/>
          <w:szCs w:val="22"/>
        </w:rPr>
        <w:t xml:space="preserve"> </w:t>
      </w:r>
      <w:r>
        <w:rPr>
          <w:rFonts w:ascii="Calibri" w:hAnsi="Calibri"/>
          <w:sz w:val="22"/>
          <w:szCs w:val="22"/>
        </w:rPr>
        <w:t>n</w:t>
      </w:r>
      <w:r w:rsidRPr="00E405A9">
        <w:rPr>
          <w:rFonts w:ascii="Calibri" w:hAnsi="Calibri"/>
          <w:sz w:val="22"/>
          <w:szCs w:val="22"/>
        </w:rPr>
        <w:t>ella seguente composizione:</w:t>
      </w:r>
    </w:p>
    <w:tbl>
      <w:tblPr>
        <w:tblW w:w="9855" w:type="dxa"/>
        <w:tblInd w:w="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20"/>
        <w:gridCol w:w="494"/>
        <w:gridCol w:w="495"/>
        <w:gridCol w:w="497"/>
        <w:gridCol w:w="497"/>
        <w:gridCol w:w="490"/>
        <w:gridCol w:w="2597"/>
        <w:gridCol w:w="493"/>
        <w:gridCol w:w="493"/>
        <w:gridCol w:w="493"/>
        <w:gridCol w:w="493"/>
        <w:gridCol w:w="493"/>
      </w:tblGrid>
      <w:tr w:rsidR="007C303C" w:rsidRPr="00E24936" w14:paraId="3E67BA9E" w14:textId="77777777" w:rsidTr="001C02D7">
        <w:tc>
          <w:tcPr>
            <w:tcW w:w="2320" w:type="dxa"/>
            <w:shd w:val="clear" w:color="auto" w:fill="E7E6E6" w:themeFill="background2"/>
          </w:tcPr>
          <w:p w14:paraId="3977054B" w14:textId="77777777" w:rsidR="007C303C" w:rsidRPr="00E24936" w:rsidRDefault="007C303C" w:rsidP="001C02D7">
            <w:pPr>
              <w:suppressLineNumbers/>
              <w:rPr>
                <w:rFonts w:ascii="Calibri" w:hAnsi="Calibri"/>
                <w:i/>
                <w:kern w:val="1"/>
                <w:sz w:val="22"/>
                <w:szCs w:val="22"/>
                <w:lang w:eastAsia="ar-SA"/>
              </w:rPr>
            </w:pPr>
          </w:p>
        </w:tc>
        <w:tc>
          <w:tcPr>
            <w:tcW w:w="494" w:type="dxa"/>
            <w:shd w:val="clear" w:color="auto" w:fill="E7E6E6" w:themeFill="background2"/>
          </w:tcPr>
          <w:p w14:paraId="2612D2A8" w14:textId="73003F93" w:rsidR="007C303C" w:rsidRPr="00E24936" w:rsidRDefault="007C303C" w:rsidP="001C02D7">
            <w:pPr>
              <w:suppressLineNumbers/>
              <w:jc w:val="center"/>
              <w:rPr>
                <w:rFonts w:ascii="Calibri" w:hAnsi="Calibri"/>
                <w:i/>
                <w:kern w:val="1"/>
                <w:sz w:val="22"/>
                <w:szCs w:val="22"/>
                <w:lang w:eastAsia="ar-SA"/>
              </w:rPr>
            </w:pPr>
          </w:p>
        </w:tc>
        <w:tc>
          <w:tcPr>
            <w:tcW w:w="495" w:type="dxa"/>
            <w:shd w:val="clear" w:color="auto" w:fill="E7E6E6" w:themeFill="background2"/>
          </w:tcPr>
          <w:p w14:paraId="3B284AA7" w14:textId="7E252B6F" w:rsidR="007C303C" w:rsidRPr="00E24936" w:rsidRDefault="007C303C" w:rsidP="001C02D7">
            <w:pPr>
              <w:suppressLineNumbers/>
              <w:jc w:val="center"/>
              <w:rPr>
                <w:rFonts w:ascii="Calibri" w:hAnsi="Calibri"/>
                <w:i/>
                <w:kern w:val="1"/>
                <w:sz w:val="22"/>
                <w:szCs w:val="22"/>
                <w:lang w:eastAsia="ar-SA"/>
              </w:rPr>
            </w:pPr>
          </w:p>
        </w:tc>
        <w:tc>
          <w:tcPr>
            <w:tcW w:w="497" w:type="dxa"/>
            <w:shd w:val="clear" w:color="auto" w:fill="E7E6E6" w:themeFill="background2"/>
          </w:tcPr>
          <w:p w14:paraId="13C4B76C" w14:textId="0DC949E9" w:rsidR="007C303C" w:rsidRPr="00DD7124" w:rsidRDefault="007C303C" w:rsidP="001C02D7">
            <w:pPr>
              <w:suppressLineNumbers/>
              <w:jc w:val="center"/>
              <w:rPr>
                <w:rFonts w:ascii="Calibri" w:hAnsi="Calibri"/>
                <w:i/>
                <w:kern w:val="1"/>
                <w:sz w:val="22"/>
                <w:szCs w:val="22"/>
                <w:lang w:eastAsia="ar-SA"/>
              </w:rPr>
            </w:pPr>
          </w:p>
        </w:tc>
        <w:tc>
          <w:tcPr>
            <w:tcW w:w="497" w:type="dxa"/>
            <w:shd w:val="clear" w:color="auto" w:fill="E7E6E6" w:themeFill="background2"/>
          </w:tcPr>
          <w:p w14:paraId="7CBD5A09" w14:textId="3511FAA5" w:rsidR="007C303C" w:rsidRPr="00DD7124" w:rsidRDefault="007C303C" w:rsidP="001C02D7">
            <w:pPr>
              <w:suppressLineNumbers/>
              <w:jc w:val="center"/>
              <w:rPr>
                <w:rFonts w:ascii="Calibri" w:hAnsi="Calibri"/>
                <w:i/>
                <w:kern w:val="1"/>
                <w:sz w:val="22"/>
                <w:szCs w:val="22"/>
                <w:lang w:eastAsia="ar-SA"/>
              </w:rPr>
            </w:pPr>
          </w:p>
        </w:tc>
        <w:tc>
          <w:tcPr>
            <w:tcW w:w="490" w:type="dxa"/>
            <w:shd w:val="clear" w:color="auto" w:fill="E7E6E6" w:themeFill="background2"/>
          </w:tcPr>
          <w:p w14:paraId="07340721" w14:textId="27E5C70D" w:rsidR="007C303C" w:rsidRPr="00DD7124" w:rsidRDefault="007C303C" w:rsidP="001C02D7">
            <w:pPr>
              <w:suppressLineNumbers/>
              <w:jc w:val="center"/>
              <w:rPr>
                <w:rFonts w:ascii="Calibri" w:hAnsi="Calibri"/>
                <w:i/>
                <w:kern w:val="1"/>
                <w:sz w:val="22"/>
                <w:szCs w:val="22"/>
                <w:lang w:eastAsia="ar-SA"/>
              </w:rPr>
            </w:pPr>
          </w:p>
        </w:tc>
        <w:tc>
          <w:tcPr>
            <w:tcW w:w="2597" w:type="dxa"/>
            <w:shd w:val="clear" w:color="auto" w:fill="E7E6E6" w:themeFill="background2"/>
          </w:tcPr>
          <w:p w14:paraId="5A7FC617" w14:textId="77777777" w:rsidR="007C303C" w:rsidRPr="00DD7124" w:rsidRDefault="007C303C" w:rsidP="001C02D7">
            <w:pPr>
              <w:suppressLineNumbers/>
              <w:rPr>
                <w:rFonts w:ascii="Calibri" w:hAnsi="Calibri"/>
                <w:i/>
                <w:kern w:val="1"/>
                <w:sz w:val="22"/>
                <w:szCs w:val="22"/>
                <w:lang w:eastAsia="ar-SA"/>
              </w:rPr>
            </w:pPr>
          </w:p>
        </w:tc>
        <w:tc>
          <w:tcPr>
            <w:tcW w:w="493" w:type="dxa"/>
            <w:shd w:val="clear" w:color="auto" w:fill="E7E6E6" w:themeFill="background2"/>
          </w:tcPr>
          <w:p w14:paraId="72DF3B17" w14:textId="0276F01A" w:rsidR="007C303C" w:rsidRPr="00DD7124" w:rsidRDefault="007C303C" w:rsidP="001C02D7">
            <w:pPr>
              <w:suppressLineNumbers/>
              <w:jc w:val="center"/>
              <w:rPr>
                <w:rFonts w:ascii="Calibri" w:hAnsi="Calibri"/>
                <w:i/>
                <w:kern w:val="1"/>
                <w:sz w:val="22"/>
                <w:szCs w:val="22"/>
                <w:lang w:eastAsia="ar-SA"/>
              </w:rPr>
            </w:pPr>
          </w:p>
        </w:tc>
        <w:tc>
          <w:tcPr>
            <w:tcW w:w="493" w:type="dxa"/>
            <w:shd w:val="clear" w:color="auto" w:fill="E7E6E6" w:themeFill="background2"/>
          </w:tcPr>
          <w:p w14:paraId="78EAE048" w14:textId="0D835595" w:rsidR="007C303C" w:rsidRPr="00DD7124" w:rsidRDefault="007C303C" w:rsidP="001C02D7">
            <w:pPr>
              <w:suppressLineNumbers/>
              <w:jc w:val="center"/>
              <w:rPr>
                <w:rFonts w:ascii="Calibri" w:hAnsi="Calibri"/>
                <w:i/>
                <w:kern w:val="1"/>
                <w:sz w:val="22"/>
                <w:szCs w:val="22"/>
                <w:lang w:eastAsia="ar-SA"/>
              </w:rPr>
            </w:pPr>
          </w:p>
        </w:tc>
        <w:tc>
          <w:tcPr>
            <w:tcW w:w="493" w:type="dxa"/>
            <w:shd w:val="clear" w:color="auto" w:fill="E7E6E6" w:themeFill="background2"/>
          </w:tcPr>
          <w:p w14:paraId="65AB1EF8" w14:textId="119147FC" w:rsidR="007C303C" w:rsidRPr="00DD7124" w:rsidRDefault="007C303C" w:rsidP="001C02D7">
            <w:pPr>
              <w:suppressLineNumbers/>
              <w:jc w:val="center"/>
              <w:rPr>
                <w:rFonts w:ascii="Calibri" w:hAnsi="Calibri"/>
                <w:i/>
                <w:kern w:val="1"/>
                <w:sz w:val="22"/>
                <w:szCs w:val="22"/>
                <w:lang w:eastAsia="ar-SA"/>
              </w:rPr>
            </w:pPr>
          </w:p>
        </w:tc>
        <w:tc>
          <w:tcPr>
            <w:tcW w:w="493" w:type="dxa"/>
            <w:shd w:val="clear" w:color="auto" w:fill="E7E6E6" w:themeFill="background2"/>
          </w:tcPr>
          <w:p w14:paraId="70CFF0D3" w14:textId="0C14B5DB" w:rsidR="007C303C" w:rsidRPr="00DD7124" w:rsidRDefault="007C303C" w:rsidP="001C02D7">
            <w:pPr>
              <w:suppressLineNumbers/>
              <w:jc w:val="center"/>
              <w:rPr>
                <w:rFonts w:ascii="Calibri" w:hAnsi="Calibri"/>
                <w:i/>
                <w:kern w:val="1"/>
                <w:sz w:val="22"/>
                <w:szCs w:val="22"/>
                <w:lang w:eastAsia="ar-SA"/>
              </w:rPr>
            </w:pPr>
          </w:p>
        </w:tc>
        <w:tc>
          <w:tcPr>
            <w:tcW w:w="493" w:type="dxa"/>
            <w:shd w:val="clear" w:color="auto" w:fill="E7E6E6" w:themeFill="background2"/>
          </w:tcPr>
          <w:p w14:paraId="7456BB98" w14:textId="583533E5" w:rsidR="007C303C" w:rsidRPr="00DD7124" w:rsidRDefault="007C303C" w:rsidP="001C02D7">
            <w:pPr>
              <w:suppressLineNumbers/>
              <w:jc w:val="center"/>
              <w:rPr>
                <w:rFonts w:ascii="Calibri" w:hAnsi="Calibri"/>
                <w:i/>
                <w:kern w:val="1"/>
                <w:sz w:val="22"/>
                <w:szCs w:val="22"/>
                <w:lang w:eastAsia="ar-SA"/>
              </w:rPr>
            </w:pPr>
          </w:p>
        </w:tc>
      </w:tr>
      <w:tr w:rsidR="007C303C" w:rsidRPr="00E24936" w14:paraId="78EAC0E9" w14:textId="77777777" w:rsidTr="001C02D7">
        <w:tc>
          <w:tcPr>
            <w:tcW w:w="2320" w:type="dxa"/>
          </w:tcPr>
          <w:p w14:paraId="2C6F17BE" w14:textId="74BE827F" w:rsidR="007C303C" w:rsidRPr="00DD7124" w:rsidRDefault="007C303C" w:rsidP="001C02D7">
            <w:pPr>
              <w:suppressLineNumbers/>
              <w:rPr>
                <w:rFonts w:ascii="Calibri" w:hAnsi="Calibri"/>
                <w:kern w:val="1"/>
                <w:sz w:val="22"/>
                <w:szCs w:val="22"/>
                <w:lang w:eastAsia="ar-SA"/>
              </w:rPr>
            </w:pPr>
          </w:p>
        </w:tc>
        <w:tc>
          <w:tcPr>
            <w:tcW w:w="494" w:type="dxa"/>
          </w:tcPr>
          <w:p w14:paraId="3CEE8D6B" w14:textId="4A1723A0" w:rsidR="007C303C" w:rsidRPr="00E24936" w:rsidRDefault="007C303C" w:rsidP="001C02D7">
            <w:pPr>
              <w:suppressLineNumbers/>
              <w:jc w:val="center"/>
              <w:rPr>
                <w:rFonts w:ascii="Calibri" w:hAnsi="Calibri"/>
                <w:kern w:val="1"/>
                <w:sz w:val="22"/>
                <w:szCs w:val="22"/>
                <w:lang w:eastAsia="ar-SA"/>
              </w:rPr>
            </w:pPr>
          </w:p>
        </w:tc>
        <w:tc>
          <w:tcPr>
            <w:tcW w:w="495" w:type="dxa"/>
          </w:tcPr>
          <w:p w14:paraId="26B420F5" w14:textId="77777777" w:rsidR="007C303C" w:rsidRPr="00E24936" w:rsidRDefault="007C303C" w:rsidP="001C02D7">
            <w:pPr>
              <w:suppressLineNumbers/>
              <w:jc w:val="center"/>
              <w:rPr>
                <w:rFonts w:ascii="Calibri" w:hAnsi="Calibri"/>
                <w:kern w:val="1"/>
                <w:sz w:val="22"/>
                <w:szCs w:val="22"/>
                <w:lang w:eastAsia="ar-SA"/>
              </w:rPr>
            </w:pPr>
          </w:p>
        </w:tc>
        <w:tc>
          <w:tcPr>
            <w:tcW w:w="497" w:type="dxa"/>
          </w:tcPr>
          <w:p w14:paraId="67611DBC" w14:textId="77777777" w:rsidR="007C303C" w:rsidRPr="00E24936" w:rsidRDefault="007C303C" w:rsidP="001C02D7">
            <w:pPr>
              <w:suppressLineNumbers/>
              <w:jc w:val="center"/>
              <w:rPr>
                <w:rFonts w:ascii="Calibri" w:hAnsi="Calibri"/>
                <w:kern w:val="1"/>
                <w:sz w:val="22"/>
                <w:szCs w:val="22"/>
                <w:lang w:eastAsia="ar-SA"/>
              </w:rPr>
            </w:pPr>
          </w:p>
        </w:tc>
        <w:tc>
          <w:tcPr>
            <w:tcW w:w="497" w:type="dxa"/>
          </w:tcPr>
          <w:p w14:paraId="13BEA11F" w14:textId="77777777" w:rsidR="007C303C" w:rsidRPr="00E24936" w:rsidRDefault="007C303C" w:rsidP="001C02D7">
            <w:pPr>
              <w:suppressLineNumbers/>
              <w:jc w:val="center"/>
              <w:rPr>
                <w:rFonts w:ascii="Calibri" w:hAnsi="Calibri"/>
                <w:kern w:val="1"/>
                <w:sz w:val="22"/>
                <w:szCs w:val="22"/>
                <w:lang w:eastAsia="ar-SA"/>
              </w:rPr>
            </w:pPr>
          </w:p>
        </w:tc>
        <w:tc>
          <w:tcPr>
            <w:tcW w:w="490" w:type="dxa"/>
          </w:tcPr>
          <w:p w14:paraId="1337E45A" w14:textId="77777777" w:rsidR="007C303C" w:rsidRPr="00E24936" w:rsidRDefault="007C303C" w:rsidP="001C02D7">
            <w:pPr>
              <w:suppressLineNumbers/>
              <w:rPr>
                <w:rFonts w:ascii="Calibri" w:hAnsi="Calibri"/>
                <w:kern w:val="1"/>
                <w:sz w:val="22"/>
                <w:szCs w:val="22"/>
                <w:lang w:eastAsia="ar-SA"/>
              </w:rPr>
            </w:pPr>
          </w:p>
        </w:tc>
        <w:tc>
          <w:tcPr>
            <w:tcW w:w="2597" w:type="dxa"/>
          </w:tcPr>
          <w:p w14:paraId="62400C1D" w14:textId="5E8C5EA1" w:rsidR="007C303C" w:rsidRPr="00E24936" w:rsidRDefault="007C303C" w:rsidP="001C02D7">
            <w:pPr>
              <w:suppressLineNumbers/>
              <w:rPr>
                <w:rFonts w:ascii="Calibri" w:hAnsi="Calibri"/>
                <w:kern w:val="1"/>
                <w:sz w:val="22"/>
                <w:szCs w:val="22"/>
                <w:lang w:eastAsia="ar-SA"/>
              </w:rPr>
            </w:pPr>
          </w:p>
        </w:tc>
        <w:tc>
          <w:tcPr>
            <w:tcW w:w="493" w:type="dxa"/>
          </w:tcPr>
          <w:p w14:paraId="4E1D8FF2"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5F2827D4"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228CE5F4"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125E97BD" w14:textId="66477625" w:rsidR="007C303C" w:rsidRPr="00E24936" w:rsidRDefault="007C303C" w:rsidP="001C02D7">
            <w:pPr>
              <w:suppressLineNumbers/>
              <w:jc w:val="center"/>
              <w:rPr>
                <w:rFonts w:ascii="Calibri" w:hAnsi="Calibri"/>
                <w:kern w:val="1"/>
                <w:sz w:val="22"/>
                <w:szCs w:val="22"/>
                <w:lang w:eastAsia="ar-SA"/>
              </w:rPr>
            </w:pPr>
          </w:p>
        </w:tc>
        <w:tc>
          <w:tcPr>
            <w:tcW w:w="493" w:type="dxa"/>
          </w:tcPr>
          <w:p w14:paraId="51EFD5D2" w14:textId="77777777" w:rsidR="007C303C" w:rsidRPr="00E24936" w:rsidRDefault="007C303C" w:rsidP="001C02D7">
            <w:pPr>
              <w:suppressLineNumbers/>
              <w:jc w:val="center"/>
              <w:rPr>
                <w:rFonts w:ascii="Calibri" w:hAnsi="Calibri"/>
                <w:kern w:val="1"/>
                <w:sz w:val="22"/>
                <w:szCs w:val="22"/>
                <w:lang w:eastAsia="ar-SA"/>
              </w:rPr>
            </w:pPr>
          </w:p>
        </w:tc>
      </w:tr>
      <w:tr w:rsidR="007C303C" w:rsidRPr="00E24936" w14:paraId="01A77ADC" w14:textId="77777777" w:rsidTr="001C02D7">
        <w:tc>
          <w:tcPr>
            <w:tcW w:w="2320" w:type="dxa"/>
          </w:tcPr>
          <w:p w14:paraId="60F7B2DD" w14:textId="1D747C8C" w:rsidR="007C303C" w:rsidRPr="00E24936" w:rsidRDefault="007C303C" w:rsidP="001C02D7">
            <w:pPr>
              <w:suppressLineNumbers/>
              <w:rPr>
                <w:rFonts w:ascii="Calibri" w:hAnsi="Calibri"/>
                <w:kern w:val="1"/>
                <w:sz w:val="22"/>
                <w:szCs w:val="22"/>
                <w:lang w:eastAsia="ar-SA"/>
              </w:rPr>
            </w:pPr>
          </w:p>
        </w:tc>
        <w:tc>
          <w:tcPr>
            <w:tcW w:w="494" w:type="dxa"/>
          </w:tcPr>
          <w:p w14:paraId="1995AAD2" w14:textId="235F6362" w:rsidR="007C303C" w:rsidRPr="00E24936" w:rsidRDefault="007C303C" w:rsidP="001C02D7">
            <w:pPr>
              <w:suppressLineNumbers/>
              <w:jc w:val="center"/>
              <w:rPr>
                <w:rFonts w:ascii="Calibri" w:hAnsi="Calibri"/>
                <w:kern w:val="1"/>
                <w:sz w:val="22"/>
                <w:szCs w:val="22"/>
                <w:lang w:eastAsia="ar-SA"/>
              </w:rPr>
            </w:pPr>
          </w:p>
        </w:tc>
        <w:tc>
          <w:tcPr>
            <w:tcW w:w="495" w:type="dxa"/>
          </w:tcPr>
          <w:p w14:paraId="1DC6E84C" w14:textId="77777777" w:rsidR="007C303C" w:rsidRPr="00E24936" w:rsidRDefault="007C303C" w:rsidP="001C02D7">
            <w:pPr>
              <w:suppressLineNumbers/>
              <w:jc w:val="center"/>
              <w:rPr>
                <w:rFonts w:ascii="Calibri" w:hAnsi="Calibri"/>
                <w:kern w:val="1"/>
                <w:sz w:val="22"/>
                <w:szCs w:val="22"/>
                <w:lang w:eastAsia="ar-SA"/>
              </w:rPr>
            </w:pPr>
          </w:p>
        </w:tc>
        <w:tc>
          <w:tcPr>
            <w:tcW w:w="497" w:type="dxa"/>
          </w:tcPr>
          <w:p w14:paraId="72CA7350" w14:textId="77777777" w:rsidR="007C303C" w:rsidRPr="00E24936" w:rsidRDefault="007C303C" w:rsidP="001C02D7">
            <w:pPr>
              <w:suppressLineNumbers/>
              <w:jc w:val="center"/>
              <w:rPr>
                <w:rFonts w:ascii="Calibri" w:hAnsi="Calibri"/>
                <w:kern w:val="1"/>
                <w:sz w:val="22"/>
                <w:szCs w:val="22"/>
                <w:lang w:eastAsia="ar-SA"/>
              </w:rPr>
            </w:pPr>
          </w:p>
        </w:tc>
        <w:tc>
          <w:tcPr>
            <w:tcW w:w="497" w:type="dxa"/>
          </w:tcPr>
          <w:p w14:paraId="5BB6BDBF" w14:textId="77777777" w:rsidR="007C303C" w:rsidRPr="00E24936" w:rsidRDefault="007C303C" w:rsidP="001C02D7">
            <w:pPr>
              <w:suppressLineNumbers/>
              <w:jc w:val="center"/>
              <w:rPr>
                <w:rFonts w:ascii="Calibri" w:hAnsi="Calibri"/>
                <w:kern w:val="1"/>
                <w:sz w:val="22"/>
                <w:szCs w:val="22"/>
                <w:lang w:eastAsia="ar-SA"/>
              </w:rPr>
            </w:pPr>
          </w:p>
        </w:tc>
        <w:tc>
          <w:tcPr>
            <w:tcW w:w="490" w:type="dxa"/>
          </w:tcPr>
          <w:p w14:paraId="0C9A21A1" w14:textId="77777777" w:rsidR="007C303C" w:rsidRPr="00E24936" w:rsidRDefault="007C303C" w:rsidP="001C02D7">
            <w:pPr>
              <w:suppressLineNumbers/>
              <w:rPr>
                <w:rFonts w:ascii="Calibri" w:hAnsi="Calibri"/>
                <w:kern w:val="1"/>
                <w:sz w:val="22"/>
                <w:szCs w:val="22"/>
                <w:lang w:eastAsia="ar-SA"/>
              </w:rPr>
            </w:pPr>
          </w:p>
        </w:tc>
        <w:tc>
          <w:tcPr>
            <w:tcW w:w="2597" w:type="dxa"/>
          </w:tcPr>
          <w:p w14:paraId="1008DDC8" w14:textId="003C463E" w:rsidR="007C303C" w:rsidRPr="00E24936" w:rsidRDefault="007C303C" w:rsidP="001C02D7">
            <w:pPr>
              <w:suppressLineNumbers/>
              <w:rPr>
                <w:rFonts w:ascii="Calibri" w:hAnsi="Calibri"/>
                <w:kern w:val="1"/>
                <w:sz w:val="22"/>
                <w:szCs w:val="22"/>
                <w:lang w:eastAsia="ar-SA"/>
              </w:rPr>
            </w:pPr>
          </w:p>
        </w:tc>
        <w:tc>
          <w:tcPr>
            <w:tcW w:w="493" w:type="dxa"/>
          </w:tcPr>
          <w:p w14:paraId="3F30EF4A" w14:textId="4BA12604" w:rsidR="007C303C" w:rsidRPr="00E24936" w:rsidRDefault="007C303C" w:rsidP="001C02D7">
            <w:pPr>
              <w:suppressLineNumbers/>
              <w:jc w:val="center"/>
              <w:rPr>
                <w:rFonts w:ascii="Calibri" w:hAnsi="Calibri"/>
                <w:kern w:val="1"/>
                <w:sz w:val="22"/>
                <w:szCs w:val="22"/>
                <w:lang w:eastAsia="ar-SA"/>
              </w:rPr>
            </w:pPr>
          </w:p>
        </w:tc>
        <w:tc>
          <w:tcPr>
            <w:tcW w:w="493" w:type="dxa"/>
          </w:tcPr>
          <w:p w14:paraId="5358B51C"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0D28DB1A"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736A2572"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4A2B7EAC" w14:textId="77777777" w:rsidR="007C303C" w:rsidRPr="00E24936" w:rsidRDefault="007C303C" w:rsidP="001C02D7">
            <w:pPr>
              <w:suppressLineNumbers/>
              <w:jc w:val="center"/>
              <w:rPr>
                <w:rFonts w:ascii="Calibri" w:hAnsi="Calibri"/>
                <w:kern w:val="1"/>
                <w:sz w:val="22"/>
                <w:szCs w:val="22"/>
                <w:lang w:eastAsia="ar-SA"/>
              </w:rPr>
            </w:pPr>
          </w:p>
        </w:tc>
      </w:tr>
      <w:tr w:rsidR="007B2EA4" w:rsidRPr="00E24936" w14:paraId="30A59BBB" w14:textId="77777777" w:rsidTr="001C02D7">
        <w:tc>
          <w:tcPr>
            <w:tcW w:w="2320" w:type="dxa"/>
            <w:shd w:val="clear" w:color="auto" w:fill="E7E6E6" w:themeFill="background2"/>
          </w:tcPr>
          <w:p w14:paraId="385FE1CC" w14:textId="77777777" w:rsidR="007B2EA4" w:rsidRPr="00E24936" w:rsidRDefault="007B2EA4" w:rsidP="007B2EA4">
            <w:pPr>
              <w:suppressLineNumbers/>
              <w:rPr>
                <w:rFonts w:ascii="Calibri" w:hAnsi="Calibri"/>
                <w:kern w:val="1"/>
                <w:sz w:val="22"/>
                <w:szCs w:val="22"/>
                <w:lang w:eastAsia="ar-SA"/>
              </w:rPr>
            </w:pPr>
          </w:p>
        </w:tc>
        <w:tc>
          <w:tcPr>
            <w:tcW w:w="494" w:type="dxa"/>
            <w:shd w:val="clear" w:color="auto" w:fill="E7E6E6" w:themeFill="background2"/>
          </w:tcPr>
          <w:p w14:paraId="516626C6" w14:textId="4517CCD1" w:rsidR="007B2EA4" w:rsidRPr="00E24936" w:rsidRDefault="007B2EA4" w:rsidP="007B2EA4">
            <w:pPr>
              <w:suppressLineNumbers/>
              <w:jc w:val="center"/>
              <w:rPr>
                <w:rFonts w:ascii="Calibri" w:hAnsi="Calibri"/>
                <w:kern w:val="1"/>
                <w:sz w:val="22"/>
                <w:szCs w:val="22"/>
                <w:lang w:eastAsia="ar-SA"/>
              </w:rPr>
            </w:pPr>
          </w:p>
        </w:tc>
        <w:tc>
          <w:tcPr>
            <w:tcW w:w="495" w:type="dxa"/>
            <w:shd w:val="clear" w:color="auto" w:fill="E7E6E6" w:themeFill="background2"/>
          </w:tcPr>
          <w:p w14:paraId="56EA67B3" w14:textId="2CF4C434" w:rsidR="007B2EA4" w:rsidRPr="00E24936" w:rsidRDefault="007B2EA4" w:rsidP="007B2EA4">
            <w:pPr>
              <w:suppressLineNumbers/>
              <w:jc w:val="center"/>
              <w:rPr>
                <w:rFonts w:ascii="Calibri" w:hAnsi="Calibri"/>
                <w:kern w:val="1"/>
                <w:sz w:val="22"/>
                <w:szCs w:val="22"/>
                <w:lang w:eastAsia="ar-SA"/>
              </w:rPr>
            </w:pPr>
          </w:p>
        </w:tc>
        <w:tc>
          <w:tcPr>
            <w:tcW w:w="497" w:type="dxa"/>
            <w:shd w:val="clear" w:color="auto" w:fill="E7E6E6" w:themeFill="background2"/>
          </w:tcPr>
          <w:p w14:paraId="79991BD6" w14:textId="1CD18555" w:rsidR="007B2EA4" w:rsidRPr="00E24936" w:rsidRDefault="007B2EA4" w:rsidP="007B2EA4">
            <w:pPr>
              <w:suppressLineNumbers/>
              <w:jc w:val="center"/>
              <w:rPr>
                <w:rFonts w:ascii="Calibri" w:hAnsi="Calibri"/>
                <w:kern w:val="1"/>
                <w:sz w:val="22"/>
                <w:szCs w:val="22"/>
                <w:lang w:eastAsia="ar-SA"/>
              </w:rPr>
            </w:pPr>
          </w:p>
        </w:tc>
        <w:tc>
          <w:tcPr>
            <w:tcW w:w="497" w:type="dxa"/>
            <w:shd w:val="clear" w:color="auto" w:fill="E7E6E6" w:themeFill="background2"/>
          </w:tcPr>
          <w:p w14:paraId="01CDCA78" w14:textId="6A3560DA" w:rsidR="007B2EA4" w:rsidRPr="00E24936" w:rsidRDefault="007B2EA4" w:rsidP="007B2EA4">
            <w:pPr>
              <w:suppressLineNumbers/>
              <w:jc w:val="center"/>
              <w:rPr>
                <w:rFonts w:ascii="Calibri" w:hAnsi="Calibri"/>
                <w:kern w:val="1"/>
                <w:sz w:val="22"/>
                <w:szCs w:val="22"/>
                <w:lang w:eastAsia="ar-SA"/>
              </w:rPr>
            </w:pPr>
          </w:p>
        </w:tc>
        <w:tc>
          <w:tcPr>
            <w:tcW w:w="490" w:type="dxa"/>
            <w:shd w:val="clear" w:color="auto" w:fill="E7E6E6" w:themeFill="background2"/>
          </w:tcPr>
          <w:p w14:paraId="4EDD1C75" w14:textId="0D7204F8" w:rsidR="007B2EA4" w:rsidRPr="00E24936" w:rsidRDefault="007B2EA4" w:rsidP="007B2EA4">
            <w:pPr>
              <w:suppressLineNumbers/>
              <w:rPr>
                <w:rFonts w:ascii="Calibri" w:hAnsi="Calibri"/>
                <w:kern w:val="1"/>
                <w:sz w:val="22"/>
                <w:szCs w:val="22"/>
                <w:lang w:eastAsia="ar-SA"/>
              </w:rPr>
            </w:pPr>
          </w:p>
        </w:tc>
        <w:tc>
          <w:tcPr>
            <w:tcW w:w="2597" w:type="dxa"/>
            <w:shd w:val="clear" w:color="auto" w:fill="E7E6E6" w:themeFill="background2"/>
          </w:tcPr>
          <w:p w14:paraId="073E3465" w14:textId="77777777" w:rsidR="007B2EA4" w:rsidRPr="00E24936" w:rsidRDefault="007B2EA4" w:rsidP="007B2EA4">
            <w:pPr>
              <w:suppressLineNumbers/>
              <w:rPr>
                <w:rFonts w:ascii="Calibri" w:hAnsi="Calibri"/>
                <w:kern w:val="1"/>
                <w:sz w:val="22"/>
                <w:szCs w:val="22"/>
                <w:lang w:eastAsia="ar-SA"/>
              </w:rPr>
            </w:pPr>
          </w:p>
        </w:tc>
        <w:tc>
          <w:tcPr>
            <w:tcW w:w="493" w:type="dxa"/>
            <w:shd w:val="clear" w:color="auto" w:fill="E7E6E6" w:themeFill="background2"/>
          </w:tcPr>
          <w:p w14:paraId="786CB811" w14:textId="734A88E1" w:rsidR="007B2EA4" w:rsidRPr="00E24936" w:rsidRDefault="007B2EA4" w:rsidP="007B2EA4">
            <w:pPr>
              <w:suppressLineNumbers/>
              <w:jc w:val="center"/>
              <w:rPr>
                <w:rFonts w:ascii="Calibri" w:hAnsi="Calibri"/>
                <w:kern w:val="1"/>
                <w:sz w:val="22"/>
                <w:szCs w:val="22"/>
                <w:lang w:eastAsia="ar-SA"/>
              </w:rPr>
            </w:pPr>
          </w:p>
        </w:tc>
        <w:tc>
          <w:tcPr>
            <w:tcW w:w="493" w:type="dxa"/>
            <w:shd w:val="clear" w:color="auto" w:fill="E7E6E6" w:themeFill="background2"/>
          </w:tcPr>
          <w:p w14:paraId="7DDE58E9" w14:textId="7F86D948" w:rsidR="007B2EA4" w:rsidRPr="00E24936" w:rsidRDefault="007B2EA4" w:rsidP="007B2EA4">
            <w:pPr>
              <w:suppressLineNumbers/>
              <w:jc w:val="center"/>
              <w:rPr>
                <w:rFonts w:ascii="Calibri" w:hAnsi="Calibri"/>
                <w:kern w:val="1"/>
                <w:sz w:val="22"/>
                <w:szCs w:val="22"/>
                <w:lang w:eastAsia="ar-SA"/>
              </w:rPr>
            </w:pPr>
          </w:p>
        </w:tc>
        <w:tc>
          <w:tcPr>
            <w:tcW w:w="493" w:type="dxa"/>
            <w:shd w:val="clear" w:color="auto" w:fill="E7E6E6" w:themeFill="background2"/>
          </w:tcPr>
          <w:p w14:paraId="5605E2D9" w14:textId="372E1FCD" w:rsidR="007B2EA4" w:rsidRPr="00E24936" w:rsidRDefault="007B2EA4" w:rsidP="007B2EA4">
            <w:pPr>
              <w:suppressLineNumbers/>
              <w:jc w:val="center"/>
              <w:rPr>
                <w:rFonts w:ascii="Calibri" w:hAnsi="Calibri"/>
                <w:kern w:val="1"/>
                <w:sz w:val="22"/>
                <w:szCs w:val="22"/>
                <w:lang w:eastAsia="ar-SA"/>
              </w:rPr>
            </w:pPr>
          </w:p>
        </w:tc>
        <w:tc>
          <w:tcPr>
            <w:tcW w:w="493" w:type="dxa"/>
            <w:shd w:val="clear" w:color="auto" w:fill="E7E6E6" w:themeFill="background2"/>
          </w:tcPr>
          <w:p w14:paraId="3ADC7094" w14:textId="24FDC9A9" w:rsidR="007B2EA4" w:rsidRPr="00E24936" w:rsidRDefault="007B2EA4" w:rsidP="007B2EA4">
            <w:pPr>
              <w:suppressLineNumbers/>
              <w:jc w:val="center"/>
              <w:rPr>
                <w:rFonts w:ascii="Calibri" w:hAnsi="Calibri"/>
                <w:kern w:val="1"/>
                <w:sz w:val="22"/>
                <w:szCs w:val="22"/>
                <w:lang w:eastAsia="ar-SA"/>
              </w:rPr>
            </w:pPr>
          </w:p>
        </w:tc>
        <w:tc>
          <w:tcPr>
            <w:tcW w:w="493" w:type="dxa"/>
            <w:shd w:val="clear" w:color="auto" w:fill="E7E6E6" w:themeFill="background2"/>
          </w:tcPr>
          <w:p w14:paraId="35D7BE20" w14:textId="6B93ED26" w:rsidR="007B2EA4" w:rsidRPr="00E24936" w:rsidRDefault="007B2EA4" w:rsidP="007B2EA4">
            <w:pPr>
              <w:suppressLineNumbers/>
              <w:jc w:val="center"/>
              <w:rPr>
                <w:rFonts w:ascii="Calibri" w:hAnsi="Calibri"/>
                <w:kern w:val="1"/>
                <w:sz w:val="22"/>
                <w:szCs w:val="22"/>
                <w:lang w:eastAsia="ar-SA"/>
              </w:rPr>
            </w:pPr>
          </w:p>
        </w:tc>
      </w:tr>
      <w:tr w:rsidR="007C303C" w:rsidRPr="00E24936" w14:paraId="5D3FDE04" w14:textId="77777777" w:rsidTr="001C02D7">
        <w:tc>
          <w:tcPr>
            <w:tcW w:w="2320" w:type="dxa"/>
          </w:tcPr>
          <w:p w14:paraId="5C54210F" w14:textId="615B5200" w:rsidR="007C303C" w:rsidRPr="00E24936" w:rsidRDefault="007C303C" w:rsidP="001C02D7">
            <w:pPr>
              <w:suppressLineNumbers/>
              <w:rPr>
                <w:rFonts w:ascii="Calibri" w:hAnsi="Calibri"/>
                <w:kern w:val="1"/>
                <w:sz w:val="22"/>
                <w:szCs w:val="22"/>
                <w:lang w:eastAsia="ar-SA"/>
              </w:rPr>
            </w:pPr>
          </w:p>
        </w:tc>
        <w:tc>
          <w:tcPr>
            <w:tcW w:w="494" w:type="dxa"/>
          </w:tcPr>
          <w:p w14:paraId="22852B45" w14:textId="1A559C56" w:rsidR="007C303C" w:rsidRPr="00E24936" w:rsidRDefault="007C303C" w:rsidP="001C02D7">
            <w:pPr>
              <w:suppressLineNumbers/>
              <w:jc w:val="center"/>
              <w:rPr>
                <w:rFonts w:ascii="Calibri" w:hAnsi="Calibri"/>
                <w:kern w:val="1"/>
                <w:sz w:val="22"/>
                <w:szCs w:val="22"/>
                <w:lang w:eastAsia="ar-SA"/>
              </w:rPr>
            </w:pPr>
          </w:p>
        </w:tc>
        <w:tc>
          <w:tcPr>
            <w:tcW w:w="495" w:type="dxa"/>
          </w:tcPr>
          <w:p w14:paraId="69D9C257" w14:textId="77777777" w:rsidR="007C303C" w:rsidRPr="00E24936" w:rsidRDefault="007C303C" w:rsidP="001C02D7">
            <w:pPr>
              <w:suppressLineNumbers/>
              <w:jc w:val="center"/>
              <w:rPr>
                <w:rFonts w:ascii="Calibri" w:hAnsi="Calibri"/>
                <w:kern w:val="1"/>
                <w:sz w:val="22"/>
                <w:szCs w:val="22"/>
                <w:lang w:eastAsia="ar-SA"/>
              </w:rPr>
            </w:pPr>
          </w:p>
        </w:tc>
        <w:tc>
          <w:tcPr>
            <w:tcW w:w="497" w:type="dxa"/>
          </w:tcPr>
          <w:p w14:paraId="6201805C" w14:textId="77777777" w:rsidR="007C303C" w:rsidRPr="00E24936" w:rsidRDefault="007C303C" w:rsidP="001C02D7">
            <w:pPr>
              <w:suppressLineNumbers/>
              <w:jc w:val="center"/>
              <w:rPr>
                <w:rFonts w:ascii="Calibri" w:hAnsi="Calibri"/>
                <w:kern w:val="1"/>
                <w:sz w:val="22"/>
                <w:szCs w:val="22"/>
                <w:lang w:eastAsia="ar-SA"/>
              </w:rPr>
            </w:pPr>
          </w:p>
        </w:tc>
        <w:tc>
          <w:tcPr>
            <w:tcW w:w="497" w:type="dxa"/>
          </w:tcPr>
          <w:p w14:paraId="6EA633D1" w14:textId="77777777" w:rsidR="007C303C" w:rsidRPr="00E24936" w:rsidRDefault="007C303C" w:rsidP="001C02D7">
            <w:pPr>
              <w:suppressLineNumbers/>
              <w:jc w:val="center"/>
              <w:rPr>
                <w:rFonts w:ascii="Calibri" w:hAnsi="Calibri"/>
                <w:kern w:val="1"/>
                <w:sz w:val="22"/>
                <w:szCs w:val="22"/>
                <w:lang w:eastAsia="ar-SA"/>
              </w:rPr>
            </w:pPr>
          </w:p>
        </w:tc>
        <w:tc>
          <w:tcPr>
            <w:tcW w:w="490" w:type="dxa"/>
          </w:tcPr>
          <w:p w14:paraId="791ED66D" w14:textId="77777777" w:rsidR="007C303C" w:rsidRPr="00E24936" w:rsidRDefault="007C303C" w:rsidP="001C02D7">
            <w:pPr>
              <w:suppressLineNumbers/>
              <w:jc w:val="center"/>
              <w:rPr>
                <w:rFonts w:ascii="Calibri" w:hAnsi="Calibri"/>
                <w:kern w:val="1"/>
                <w:sz w:val="22"/>
                <w:szCs w:val="22"/>
                <w:lang w:eastAsia="ar-SA"/>
              </w:rPr>
            </w:pPr>
          </w:p>
        </w:tc>
        <w:tc>
          <w:tcPr>
            <w:tcW w:w="2597" w:type="dxa"/>
          </w:tcPr>
          <w:p w14:paraId="2F151D64" w14:textId="698E7CC6" w:rsidR="007C303C" w:rsidRPr="00E24936" w:rsidRDefault="007C303C" w:rsidP="001C02D7">
            <w:pPr>
              <w:suppressLineNumbers/>
              <w:rPr>
                <w:rFonts w:ascii="Calibri" w:hAnsi="Calibri"/>
                <w:kern w:val="1"/>
                <w:sz w:val="20"/>
                <w:szCs w:val="20"/>
                <w:lang w:eastAsia="ar-SA"/>
              </w:rPr>
            </w:pPr>
          </w:p>
        </w:tc>
        <w:tc>
          <w:tcPr>
            <w:tcW w:w="493" w:type="dxa"/>
          </w:tcPr>
          <w:p w14:paraId="581560AA"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472A43B5"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3B744A73"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7758F37E" w14:textId="13BD8B1C" w:rsidR="007C303C" w:rsidRPr="00E24936" w:rsidRDefault="007C303C" w:rsidP="001C02D7">
            <w:pPr>
              <w:suppressLineNumbers/>
              <w:jc w:val="center"/>
              <w:rPr>
                <w:rFonts w:ascii="Calibri" w:hAnsi="Calibri"/>
                <w:kern w:val="1"/>
                <w:sz w:val="22"/>
                <w:szCs w:val="22"/>
                <w:lang w:eastAsia="ar-SA"/>
              </w:rPr>
            </w:pPr>
          </w:p>
        </w:tc>
        <w:tc>
          <w:tcPr>
            <w:tcW w:w="493" w:type="dxa"/>
          </w:tcPr>
          <w:p w14:paraId="2A82212F" w14:textId="77777777" w:rsidR="007C303C" w:rsidRPr="00E24936" w:rsidRDefault="007C303C" w:rsidP="001C02D7">
            <w:pPr>
              <w:suppressLineNumbers/>
              <w:jc w:val="center"/>
              <w:rPr>
                <w:rFonts w:ascii="Calibri" w:hAnsi="Calibri"/>
                <w:kern w:val="1"/>
                <w:sz w:val="22"/>
                <w:szCs w:val="22"/>
                <w:lang w:eastAsia="ar-SA"/>
              </w:rPr>
            </w:pPr>
          </w:p>
        </w:tc>
      </w:tr>
      <w:tr w:rsidR="007C303C" w:rsidRPr="00E24936" w14:paraId="5FC45BD4" w14:textId="77777777" w:rsidTr="001C02D7">
        <w:tc>
          <w:tcPr>
            <w:tcW w:w="2320" w:type="dxa"/>
          </w:tcPr>
          <w:p w14:paraId="76352667" w14:textId="0ED96E32" w:rsidR="007C303C" w:rsidRPr="00E24936" w:rsidRDefault="007C303C" w:rsidP="001C02D7">
            <w:pPr>
              <w:suppressLineNumbers/>
              <w:rPr>
                <w:rFonts w:ascii="Calibri" w:hAnsi="Calibri"/>
                <w:kern w:val="1"/>
                <w:sz w:val="22"/>
                <w:szCs w:val="22"/>
                <w:lang w:eastAsia="ar-SA"/>
              </w:rPr>
            </w:pPr>
          </w:p>
        </w:tc>
        <w:tc>
          <w:tcPr>
            <w:tcW w:w="494" w:type="dxa"/>
          </w:tcPr>
          <w:p w14:paraId="700F2D49" w14:textId="478D328F" w:rsidR="007C303C" w:rsidRPr="00E24936" w:rsidRDefault="007C303C" w:rsidP="001C02D7">
            <w:pPr>
              <w:suppressLineNumbers/>
              <w:jc w:val="center"/>
              <w:rPr>
                <w:rFonts w:ascii="Calibri" w:hAnsi="Calibri"/>
                <w:kern w:val="1"/>
                <w:sz w:val="22"/>
                <w:szCs w:val="22"/>
                <w:lang w:eastAsia="ar-SA"/>
              </w:rPr>
            </w:pPr>
          </w:p>
        </w:tc>
        <w:tc>
          <w:tcPr>
            <w:tcW w:w="495" w:type="dxa"/>
          </w:tcPr>
          <w:p w14:paraId="11492AB4" w14:textId="77777777" w:rsidR="007C303C" w:rsidRPr="00E24936" w:rsidRDefault="007C303C" w:rsidP="001C02D7">
            <w:pPr>
              <w:suppressLineNumbers/>
              <w:jc w:val="center"/>
              <w:rPr>
                <w:rFonts w:ascii="Calibri" w:hAnsi="Calibri"/>
                <w:kern w:val="1"/>
                <w:sz w:val="22"/>
                <w:szCs w:val="22"/>
                <w:lang w:eastAsia="ar-SA"/>
              </w:rPr>
            </w:pPr>
          </w:p>
        </w:tc>
        <w:tc>
          <w:tcPr>
            <w:tcW w:w="497" w:type="dxa"/>
          </w:tcPr>
          <w:p w14:paraId="3EF8057F" w14:textId="77777777" w:rsidR="007C303C" w:rsidRPr="00E24936" w:rsidRDefault="007C303C" w:rsidP="001C02D7">
            <w:pPr>
              <w:suppressLineNumbers/>
              <w:jc w:val="center"/>
              <w:rPr>
                <w:rFonts w:ascii="Calibri" w:hAnsi="Calibri"/>
                <w:kern w:val="1"/>
                <w:sz w:val="22"/>
                <w:szCs w:val="22"/>
                <w:lang w:eastAsia="ar-SA"/>
              </w:rPr>
            </w:pPr>
          </w:p>
        </w:tc>
        <w:tc>
          <w:tcPr>
            <w:tcW w:w="497" w:type="dxa"/>
          </w:tcPr>
          <w:p w14:paraId="4BF7A543" w14:textId="77777777" w:rsidR="007C303C" w:rsidRPr="00E24936" w:rsidRDefault="007C303C" w:rsidP="001C02D7">
            <w:pPr>
              <w:suppressLineNumbers/>
              <w:jc w:val="center"/>
              <w:rPr>
                <w:rFonts w:ascii="Calibri" w:hAnsi="Calibri"/>
                <w:kern w:val="1"/>
                <w:sz w:val="22"/>
                <w:szCs w:val="22"/>
                <w:lang w:eastAsia="ar-SA"/>
              </w:rPr>
            </w:pPr>
          </w:p>
        </w:tc>
        <w:tc>
          <w:tcPr>
            <w:tcW w:w="490" w:type="dxa"/>
          </w:tcPr>
          <w:p w14:paraId="768BEA28" w14:textId="77777777" w:rsidR="007C303C" w:rsidRPr="00E24936" w:rsidRDefault="007C303C" w:rsidP="001C02D7">
            <w:pPr>
              <w:suppressLineNumbers/>
              <w:jc w:val="center"/>
              <w:rPr>
                <w:rFonts w:ascii="Calibri" w:hAnsi="Calibri"/>
                <w:kern w:val="1"/>
                <w:sz w:val="22"/>
                <w:szCs w:val="22"/>
                <w:lang w:eastAsia="ar-SA"/>
              </w:rPr>
            </w:pPr>
          </w:p>
        </w:tc>
        <w:tc>
          <w:tcPr>
            <w:tcW w:w="2597" w:type="dxa"/>
          </w:tcPr>
          <w:p w14:paraId="70A2F32B" w14:textId="66222909" w:rsidR="007C303C" w:rsidRPr="00E24936" w:rsidRDefault="007C303C" w:rsidP="001C02D7">
            <w:pPr>
              <w:suppressLineNumbers/>
              <w:rPr>
                <w:rFonts w:ascii="Calibri" w:hAnsi="Calibri"/>
                <w:kern w:val="1"/>
                <w:sz w:val="22"/>
                <w:szCs w:val="22"/>
                <w:lang w:eastAsia="ar-SA"/>
              </w:rPr>
            </w:pPr>
          </w:p>
        </w:tc>
        <w:tc>
          <w:tcPr>
            <w:tcW w:w="493" w:type="dxa"/>
          </w:tcPr>
          <w:p w14:paraId="3657B587"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5DDBCE17"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547E1E39" w14:textId="77777777" w:rsidR="007C303C" w:rsidRPr="00E24936" w:rsidRDefault="007C303C" w:rsidP="001C02D7">
            <w:pPr>
              <w:suppressLineNumbers/>
              <w:jc w:val="center"/>
              <w:rPr>
                <w:rFonts w:ascii="Calibri" w:hAnsi="Calibri"/>
                <w:kern w:val="1"/>
                <w:sz w:val="22"/>
                <w:szCs w:val="22"/>
                <w:lang w:eastAsia="ar-SA"/>
              </w:rPr>
            </w:pPr>
          </w:p>
        </w:tc>
        <w:tc>
          <w:tcPr>
            <w:tcW w:w="493" w:type="dxa"/>
          </w:tcPr>
          <w:p w14:paraId="055A50B2" w14:textId="0765C423" w:rsidR="007C303C" w:rsidRPr="00E24936" w:rsidRDefault="007C303C" w:rsidP="001C02D7">
            <w:pPr>
              <w:suppressLineNumbers/>
              <w:jc w:val="center"/>
              <w:rPr>
                <w:rFonts w:ascii="Calibri" w:hAnsi="Calibri"/>
                <w:kern w:val="1"/>
                <w:sz w:val="22"/>
                <w:szCs w:val="22"/>
                <w:lang w:eastAsia="ar-SA"/>
              </w:rPr>
            </w:pPr>
          </w:p>
        </w:tc>
        <w:tc>
          <w:tcPr>
            <w:tcW w:w="493" w:type="dxa"/>
          </w:tcPr>
          <w:p w14:paraId="74D663EC" w14:textId="77777777" w:rsidR="007C303C" w:rsidRPr="00E24936" w:rsidRDefault="007C303C" w:rsidP="001C02D7">
            <w:pPr>
              <w:suppressLineNumbers/>
              <w:jc w:val="center"/>
              <w:rPr>
                <w:rFonts w:ascii="Calibri" w:hAnsi="Calibri"/>
                <w:kern w:val="1"/>
                <w:sz w:val="22"/>
                <w:szCs w:val="22"/>
                <w:lang w:eastAsia="ar-SA"/>
              </w:rPr>
            </w:pPr>
          </w:p>
        </w:tc>
      </w:tr>
    </w:tbl>
    <w:p w14:paraId="6D24A369" w14:textId="77777777" w:rsidR="007C303C" w:rsidRDefault="007C303C" w:rsidP="007C303C">
      <w:pPr>
        <w:widowControl w:val="0"/>
        <w:tabs>
          <w:tab w:val="left" w:pos="9072"/>
        </w:tabs>
        <w:ind w:left="360"/>
        <w:jc w:val="both"/>
        <w:rPr>
          <w:rFonts w:ascii="Calibri" w:hAnsi="Calibri"/>
          <w:i/>
          <w:sz w:val="20"/>
          <w:szCs w:val="20"/>
        </w:rPr>
      </w:pPr>
      <w:r w:rsidRPr="00435FA6">
        <w:rPr>
          <w:rFonts w:ascii="Calibri" w:hAnsi="Calibri"/>
          <w:i/>
          <w:sz w:val="20"/>
          <w:szCs w:val="20"/>
        </w:rPr>
        <w:t xml:space="preserve">(Legenda: F= favorevole, C= contrario, </w:t>
      </w:r>
      <w:proofErr w:type="spellStart"/>
      <w:r w:rsidRPr="00435FA6">
        <w:rPr>
          <w:rFonts w:ascii="Calibri" w:hAnsi="Calibri"/>
          <w:i/>
          <w:sz w:val="20"/>
          <w:szCs w:val="20"/>
        </w:rPr>
        <w:t>Ast</w:t>
      </w:r>
      <w:proofErr w:type="spellEnd"/>
      <w:r w:rsidRPr="00435FA6">
        <w:rPr>
          <w:rFonts w:ascii="Calibri" w:hAnsi="Calibri"/>
          <w:i/>
          <w:sz w:val="20"/>
          <w:szCs w:val="20"/>
        </w:rPr>
        <w:t xml:space="preserve">= Astenuto, </w:t>
      </w:r>
      <w:proofErr w:type="spellStart"/>
      <w:r w:rsidRPr="00435FA6">
        <w:rPr>
          <w:rFonts w:ascii="Calibri" w:hAnsi="Calibri"/>
          <w:i/>
          <w:sz w:val="20"/>
          <w:szCs w:val="20"/>
        </w:rPr>
        <w:t>Ass</w:t>
      </w:r>
      <w:proofErr w:type="spellEnd"/>
      <w:r w:rsidRPr="00435FA6">
        <w:rPr>
          <w:rFonts w:ascii="Calibri" w:hAnsi="Calibri"/>
          <w:i/>
          <w:sz w:val="20"/>
          <w:szCs w:val="20"/>
        </w:rPr>
        <w:t>.=Assente, Ag= assente giustificato)</w:t>
      </w:r>
    </w:p>
    <w:p w14:paraId="319DE9FB" w14:textId="77777777" w:rsidR="007C303C" w:rsidRDefault="007C303C" w:rsidP="007C303C">
      <w:pPr>
        <w:widowControl w:val="0"/>
        <w:tabs>
          <w:tab w:val="left" w:pos="9072"/>
        </w:tabs>
        <w:ind w:left="360"/>
        <w:jc w:val="both"/>
        <w:rPr>
          <w:rFonts w:ascii="Calibri" w:hAnsi="Calibri"/>
          <w:i/>
          <w:sz w:val="20"/>
          <w:szCs w:val="20"/>
        </w:rPr>
      </w:pPr>
    </w:p>
    <w:bookmarkEnd w:id="0"/>
    <w:p w14:paraId="23A62A1B" w14:textId="49AE3ACB" w:rsidR="00607E89" w:rsidRPr="00311363" w:rsidRDefault="001172C0" w:rsidP="0036412C">
      <w:pPr>
        <w:pStyle w:val="Paragrafoelenco"/>
        <w:numPr>
          <w:ilvl w:val="0"/>
          <w:numId w:val="35"/>
        </w:numPr>
        <w:suppressAutoHyphens w:val="0"/>
        <w:spacing w:beforeLines="40" w:before="96"/>
        <w:ind w:left="714" w:hanging="357"/>
        <w:jc w:val="both"/>
        <w:rPr>
          <w:rFonts w:asciiTheme="minorHAnsi" w:hAnsiTheme="minorHAnsi"/>
          <w:sz w:val="22"/>
          <w:szCs w:val="22"/>
        </w:rPr>
      </w:pPr>
      <w:r>
        <w:rPr>
          <w:rFonts w:asciiTheme="minorHAnsi" w:hAnsiTheme="minorHAnsi" w:cs="Calibri"/>
          <w:sz w:val="22"/>
          <w:szCs w:val="22"/>
        </w:rPr>
        <w:t>V</w:t>
      </w:r>
      <w:r w:rsidR="00607E89" w:rsidRPr="00311363">
        <w:rPr>
          <w:rFonts w:asciiTheme="minorHAnsi" w:hAnsiTheme="minorHAnsi" w:cs="Calibri"/>
          <w:sz w:val="22"/>
          <w:szCs w:val="22"/>
        </w:rPr>
        <w:t>iste le leggi sull’istruzione Universitaria</w:t>
      </w:r>
      <w:r w:rsidR="00607E89" w:rsidRPr="00311363">
        <w:rPr>
          <w:rFonts w:asciiTheme="minorHAnsi" w:hAnsiTheme="minorHAnsi"/>
          <w:sz w:val="22"/>
          <w:szCs w:val="22"/>
        </w:rPr>
        <w:t>;</w:t>
      </w:r>
    </w:p>
    <w:p w14:paraId="1B66D9ED" w14:textId="77777777" w:rsidR="00607E89" w:rsidRPr="00311363" w:rsidRDefault="00607E89" w:rsidP="0036412C">
      <w:pPr>
        <w:pStyle w:val="Paragrafoelenco"/>
        <w:numPr>
          <w:ilvl w:val="0"/>
          <w:numId w:val="35"/>
        </w:numPr>
        <w:suppressAutoHyphens w:val="0"/>
        <w:spacing w:beforeLines="40" w:before="96"/>
        <w:ind w:left="714" w:hanging="357"/>
        <w:jc w:val="both"/>
        <w:rPr>
          <w:rFonts w:asciiTheme="minorHAnsi" w:hAnsiTheme="minorHAnsi" w:cs="Calibri"/>
          <w:sz w:val="22"/>
          <w:szCs w:val="22"/>
        </w:rPr>
      </w:pPr>
      <w:r w:rsidRPr="00311363">
        <w:rPr>
          <w:rFonts w:asciiTheme="minorHAnsi" w:hAnsiTheme="minorHAnsi" w:cs="Calibri"/>
          <w:sz w:val="22"/>
          <w:szCs w:val="22"/>
        </w:rPr>
        <w:t xml:space="preserve">vista la legge 30 dicembre 2010 n. 240 contenente “Norme in materia di organizzazione delle università, di personale accademico e reclutamento, nonché delega al Governo per incentivare la qualità e l'efficienza del sistema universitario” e in particolare l’art. 24 che prevede che le Università, al fine di svolgere attività di ricerca, di didattica, di didattica integrativa e di servizio agli studenti, possano stipulare contratti di lavoro subordinato per ricercatori a tempo determinato e </w:t>
      </w:r>
      <w:r w:rsidRPr="00311363">
        <w:rPr>
          <w:rFonts w:asciiTheme="minorHAnsi" w:hAnsiTheme="minorHAnsi" w:cs="Calibri"/>
          <w:sz w:val="22"/>
          <w:szCs w:val="22"/>
        </w:rPr>
        <w:lastRenderedPageBreak/>
        <w:t>che sulla base dei regolamenti di Ateneo, detti contratti stabiliscano le modalità di svolgimento delle attività;</w:t>
      </w:r>
    </w:p>
    <w:p w14:paraId="7DD4D8BA" w14:textId="21D03B22" w:rsidR="00AB1614" w:rsidRPr="00311363" w:rsidRDefault="00CD62D4" w:rsidP="0036412C">
      <w:pPr>
        <w:pStyle w:val="Paragrafoelenco"/>
        <w:numPr>
          <w:ilvl w:val="0"/>
          <w:numId w:val="35"/>
        </w:numPr>
        <w:suppressAutoHyphens w:val="0"/>
        <w:spacing w:beforeLines="40" w:before="96"/>
        <w:ind w:left="714" w:hanging="357"/>
        <w:jc w:val="both"/>
        <w:rPr>
          <w:rFonts w:asciiTheme="minorHAnsi" w:hAnsiTheme="minorHAnsi" w:cs="Calibri"/>
          <w:sz w:val="22"/>
          <w:szCs w:val="22"/>
        </w:rPr>
      </w:pPr>
      <w:r w:rsidRPr="00311363">
        <w:rPr>
          <w:rFonts w:asciiTheme="minorHAnsi" w:hAnsiTheme="minorHAnsi" w:cs="Calibri"/>
          <w:sz w:val="22"/>
          <w:szCs w:val="22"/>
        </w:rPr>
        <w:t>vi</w:t>
      </w:r>
      <w:r w:rsidR="00AB1614" w:rsidRPr="00311363">
        <w:rPr>
          <w:rFonts w:asciiTheme="minorHAnsi" w:hAnsiTheme="minorHAnsi" w:cs="Calibri"/>
          <w:sz w:val="22"/>
          <w:szCs w:val="22"/>
        </w:rPr>
        <w:t xml:space="preserve">sto lo </w:t>
      </w:r>
      <w:r w:rsidR="001E480A" w:rsidRPr="00311363">
        <w:rPr>
          <w:rFonts w:asciiTheme="minorHAnsi" w:hAnsiTheme="minorHAnsi" w:cs="Calibri"/>
          <w:sz w:val="22"/>
          <w:szCs w:val="22"/>
        </w:rPr>
        <w:t>s</w:t>
      </w:r>
      <w:r w:rsidR="00AB1614" w:rsidRPr="00311363">
        <w:rPr>
          <w:rFonts w:asciiTheme="minorHAnsi" w:hAnsiTheme="minorHAnsi" w:cs="Calibri"/>
          <w:sz w:val="22"/>
          <w:szCs w:val="22"/>
        </w:rPr>
        <w:t>tatuto dell’Università degli Studi di Siena emanato con D.R. n. 164/2012 del 7 febbraio 2012, pubblicato nella Gazzetta Ufficiale n. 49 del 28 febbraio 2012, modificato con D.R. n. 93 del 28 gennaio 2015;</w:t>
      </w:r>
    </w:p>
    <w:p w14:paraId="656E6851" w14:textId="28ED2DB0" w:rsidR="00AB1614" w:rsidRPr="00311363" w:rsidRDefault="001172C0" w:rsidP="0036412C">
      <w:pPr>
        <w:pStyle w:val="Paragrafoelenco"/>
        <w:numPr>
          <w:ilvl w:val="0"/>
          <w:numId w:val="35"/>
        </w:numPr>
        <w:suppressAutoHyphens w:val="0"/>
        <w:spacing w:beforeLines="40" w:before="96"/>
        <w:ind w:left="714" w:hanging="357"/>
        <w:jc w:val="both"/>
        <w:rPr>
          <w:rFonts w:asciiTheme="minorHAnsi" w:hAnsiTheme="minorHAnsi" w:cs="Calibri"/>
          <w:sz w:val="22"/>
          <w:szCs w:val="22"/>
        </w:rPr>
      </w:pPr>
      <w:r>
        <w:rPr>
          <w:rFonts w:asciiTheme="minorHAnsi" w:hAnsiTheme="minorHAnsi" w:cs="Calibri"/>
          <w:sz w:val="22"/>
          <w:szCs w:val="22"/>
        </w:rPr>
        <w:t>v</w:t>
      </w:r>
      <w:r w:rsidR="007C303C" w:rsidRPr="00311363">
        <w:rPr>
          <w:rFonts w:asciiTheme="minorHAnsi" w:hAnsiTheme="minorHAnsi" w:cs="Calibri"/>
          <w:sz w:val="22"/>
          <w:szCs w:val="22"/>
        </w:rPr>
        <w:t xml:space="preserve">isto il </w:t>
      </w:r>
      <w:r w:rsidR="001E480A" w:rsidRPr="00311363">
        <w:rPr>
          <w:rFonts w:asciiTheme="minorHAnsi" w:hAnsiTheme="minorHAnsi" w:cs="Calibri"/>
          <w:sz w:val="22"/>
          <w:szCs w:val="22"/>
        </w:rPr>
        <w:t>r</w:t>
      </w:r>
      <w:r w:rsidR="007C303C" w:rsidRPr="00311363">
        <w:rPr>
          <w:rFonts w:asciiTheme="minorHAnsi" w:hAnsiTheme="minorHAnsi" w:cs="Calibri"/>
          <w:sz w:val="22"/>
          <w:szCs w:val="22"/>
        </w:rPr>
        <w:t>egolamento generale di Ateneo, emanato con D.R. n. 1201 del 5 settembre 2016</w:t>
      </w:r>
      <w:r w:rsidR="00AB1614" w:rsidRPr="00311363">
        <w:rPr>
          <w:rFonts w:asciiTheme="minorHAnsi" w:hAnsiTheme="minorHAnsi" w:cs="Calibri"/>
          <w:sz w:val="22"/>
          <w:szCs w:val="22"/>
        </w:rPr>
        <w:t>, pubblicato all’Albo on line di Ateneo in data 5 settembre 2016</w:t>
      </w:r>
      <w:r w:rsidR="007C303C" w:rsidRPr="00311363">
        <w:rPr>
          <w:rFonts w:asciiTheme="minorHAnsi" w:hAnsiTheme="minorHAnsi" w:cs="Calibri"/>
          <w:sz w:val="22"/>
          <w:szCs w:val="22"/>
        </w:rPr>
        <w:t>;</w:t>
      </w:r>
    </w:p>
    <w:p w14:paraId="102281CD" w14:textId="77777777" w:rsidR="00953775" w:rsidRDefault="001E480A" w:rsidP="0036412C">
      <w:pPr>
        <w:pStyle w:val="Paragrafoelenco"/>
        <w:numPr>
          <w:ilvl w:val="0"/>
          <w:numId w:val="35"/>
        </w:numPr>
        <w:suppressAutoHyphens w:val="0"/>
        <w:spacing w:beforeLines="40" w:before="96"/>
        <w:ind w:left="714" w:hanging="357"/>
        <w:jc w:val="both"/>
        <w:rPr>
          <w:rFonts w:asciiTheme="minorHAnsi" w:hAnsiTheme="minorHAnsi" w:cs="Calibri"/>
          <w:sz w:val="22"/>
          <w:szCs w:val="22"/>
        </w:rPr>
      </w:pPr>
      <w:r w:rsidRPr="00311363">
        <w:rPr>
          <w:rFonts w:asciiTheme="minorHAnsi" w:hAnsiTheme="minorHAnsi" w:cs="Calibri"/>
          <w:sz w:val="22"/>
          <w:szCs w:val="22"/>
        </w:rPr>
        <w:t>visto il r</w:t>
      </w:r>
      <w:r w:rsidR="00AB1614" w:rsidRPr="00311363">
        <w:rPr>
          <w:rFonts w:asciiTheme="minorHAnsi" w:hAnsiTheme="minorHAnsi" w:cs="Calibri"/>
          <w:sz w:val="22"/>
          <w:szCs w:val="22"/>
        </w:rPr>
        <w:t>egolamento didattico di Ateneo dell’Università degli Studi di Siena emanato con D.R. n. 1332/2016 del 26 settembre 2016;</w:t>
      </w:r>
    </w:p>
    <w:p w14:paraId="5DD8976B" w14:textId="011EA813" w:rsidR="00953775" w:rsidRPr="00953775" w:rsidRDefault="00953775" w:rsidP="0036412C">
      <w:pPr>
        <w:pStyle w:val="Paragrafoelenco"/>
        <w:numPr>
          <w:ilvl w:val="0"/>
          <w:numId w:val="35"/>
        </w:numPr>
        <w:suppressAutoHyphens w:val="0"/>
        <w:spacing w:beforeLines="40" w:before="96"/>
        <w:ind w:left="714" w:hanging="357"/>
        <w:jc w:val="both"/>
        <w:rPr>
          <w:rFonts w:asciiTheme="minorHAnsi" w:hAnsiTheme="minorHAnsi" w:cs="Calibri"/>
          <w:sz w:val="22"/>
          <w:szCs w:val="22"/>
        </w:rPr>
      </w:pPr>
      <w:r w:rsidRPr="00953775">
        <w:rPr>
          <w:rFonts w:ascii="Calibri" w:hAnsi="Calibri" w:cs="Calibri"/>
          <w:sz w:val="22"/>
          <w:szCs w:val="22"/>
        </w:rPr>
        <w:t>visto il D.M. n. 226 del 14.12.2021, pubblicato in G.U. n. 308 del 29.12.2021 “</w:t>
      </w:r>
      <w:r w:rsidRPr="00953775">
        <w:rPr>
          <w:rFonts w:ascii="Calibri" w:hAnsi="Calibri" w:cs="Calibri"/>
          <w:iCs/>
          <w:sz w:val="22"/>
          <w:szCs w:val="22"/>
        </w:rPr>
        <w:t>Regolamento recante modalità di accreditamento delle sedi e dei corsi di dottorato e criteri per la istituzione dei corsi di dottorato da parte degli enti accreditati”</w:t>
      </w:r>
      <w:r w:rsidRPr="00953775">
        <w:rPr>
          <w:rFonts w:ascii="Calibri" w:hAnsi="Calibri" w:cs="Calibri"/>
          <w:sz w:val="22"/>
          <w:szCs w:val="22"/>
        </w:rPr>
        <w:t>;</w:t>
      </w:r>
    </w:p>
    <w:p w14:paraId="39CA5862" w14:textId="77777777" w:rsidR="00953775" w:rsidRDefault="00953775" w:rsidP="0036412C">
      <w:pPr>
        <w:pStyle w:val="WW-Predefinito"/>
        <w:numPr>
          <w:ilvl w:val="0"/>
          <w:numId w:val="35"/>
        </w:numPr>
        <w:tabs>
          <w:tab w:val="left" w:pos="9638"/>
        </w:tabs>
        <w:spacing w:beforeLines="40" w:before="96"/>
        <w:ind w:left="714" w:right="-1" w:hanging="357"/>
        <w:jc w:val="both"/>
        <w:rPr>
          <w:rFonts w:ascii="Calibri" w:eastAsia="Optima" w:hAnsi="Calibri" w:cs="Optima"/>
          <w:color w:val="000000"/>
          <w:sz w:val="22"/>
          <w:szCs w:val="22"/>
        </w:rPr>
      </w:pPr>
      <w:r w:rsidRPr="00953775">
        <w:rPr>
          <w:rFonts w:ascii="Calibri" w:hAnsi="Calibri" w:cs="Calibri"/>
          <w:sz w:val="22"/>
          <w:szCs w:val="22"/>
        </w:rPr>
        <w:t>visto il D.M. n. 247 del 23 febbraio 2022, “</w:t>
      </w:r>
      <w:r w:rsidRPr="00953775">
        <w:rPr>
          <w:rFonts w:ascii="Calibri" w:hAnsi="Calibri" w:cs="Calibri"/>
          <w:iCs/>
          <w:sz w:val="22"/>
          <w:szCs w:val="22"/>
        </w:rPr>
        <w:t>Incremento delle borse di dottorato”</w:t>
      </w:r>
      <w:r w:rsidRPr="00953775">
        <w:rPr>
          <w:rFonts w:ascii="Calibri" w:hAnsi="Calibri" w:cs="Calibri"/>
          <w:sz w:val="22"/>
          <w:szCs w:val="22"/>
        </w:rPr>
        <w:t xml:space="preserve"> (pubblicato nella G.U. n. 80 del 4 aprile 2022);</w:t>
      </w:r>
    </w:p>
    <w:p w14:paraId="612BCE06" w14:textId="77777777" w:rsidR="00953775" w:rsidRDefault="00953775" w:rsidP="0036412C">
      <w:pPr>
        <w:pStyle w:val="WW-Predefinito"/>
        <w:numPr>
          <w:ilvl w:val="0"/>
          <w:numId w:val="35"/>
        </w:numPr>
        <w:tabs>
          <w:tab w:val="left" w:pos="9638"/>
        </w:tabs>
        <w:spacing w:beforeLines="40" w:before="96"/>
        <w:ind w:left="714" w:right="-1" w:hanging="357"/>
        <w:jc w:val="both"/>
        <w:rPr>
          <w:rFonts w:ascii="Calibri" w:eastAsia="Optima" w:hAnsi="Calibri" w:cs="Optima"/>
          <w:color w:val="000000"/>
          <w:sz w:val="22"/>
          <w:szCs w:val="22"/>
        </w:rPr>
      </w:pPr>
      <w:r w:rsidRPr="00953775">
        <w:rPr>
          <w:rFonts w:ascii="Calibri" w:eastAsia="Optima" w:hAnsi="Calibri" w:cs="Calibri"/>
          <w:color w:val="000000"/>
          <w:sz w:val="22"/>
          <w:szCs w:val="22"/>
        </w:rPr>
        <w:t>il “Regolamento di Ateneo in materia di dottorato di ricerca in adeguamento al DM 226/2021”</w:t>
      </w:r>
      <w:r w:rsidRPr="00953775">
        <w:rPr>
          <w:rFonts w:ascii="Calibri" w:eastAsia="Optima" w:hAnsi="Calibri" w:cs="Optima"/>
          <w:color w:val="000000"/>
          <w:sz w:val="22"/>
          <w:szCs w:val="22"/>
        </w:rPr>
        <w:t xml:space="preserve"> emanato con D.R. 712 del 28 marzo 2022;</w:t>
      </w:r>
    </w:p>
    <w:p w14:paraId="08CE257F" w14:textId="490B3596" w:rsidR="003E3D66" w:rsidRDefault="003E3D66" w:rsidP="0036412C">
      <w:pPr>
        <w:pStyle w:val="Paragrafoelenco"/>
        <w:numPr>
          <w:ilvl w:val="0"/>
          <w:numId w:val="35"/>
        </w:numPr>
        <w:suppressAutoHyphens w:val="0"/>
        <w:spacing w:beforeLines="40" w:before="96"/>
        <w:ind w:left="714" w:hanging="357"/>
        <w:jc w:val="both"/>
        <w:rPr>
          <w:rFonts w:asciiTheme="minorHAnsi" w:hAnsiTheme="minorHAnsi" w:cs="Calibri"/>
          <w:sz w:val="22"/>
          <w:szCs w:val="22"/>
        </w:rPr>
      </w:pPr>
      <w:r w:rsidRPr="00311363">
        <w:rPr>
          <w:rFonts w:asciiTheme="minorHAnsi" w:hAnsiTheme="minorHAnsi" w:cs="Calibri"/>
          <w:sz w:val="22"/>
          <w:szCs w:val="22"/>
        </w:rPr>
        <w:t xml:space="preserve">visto il </w:t>
      </w:r>
      <w:r w:rsidR="00525684" w:rsidRPr="00311363">
        <w:rPr>
          <w:rFonts w:asciiTheme="minorHAnsi" w:hAnsiTheme="minorHAnsi" w:cs="Calibri"/>
          <w:sz w:val="22"/>
          <w:szCs w:val="22"/>
        </w:rPr>
        <w:t>decreto legge</w:t>
      </w:r>
      <w:r w:rsidRPr="00311363">
        <w:rPr>
          <w:rFonts w:asciiTheme="minorHAnsi" w:hAnsiTheme="minorHAnsi" w:cs="Calibri"/>
          <w:sz w:val="22"/>
          <w:szCs w:val="22"/>
        </w:rPr>
        <w:t xml:space="preserve"> 30 aprile 2022</w:t>
      </w:r>
      <w:r w:rsidR="00525684" w:rsidRPr="00311363">
        <w:rPr>
          <w:rFonts w:asciiTheme="minorHAnsi" w:hAnsiTheme="minorHAnsi" w:cs="Calibri"/>
          <w:sz w:val="22"/>
          <w:szCs w:val="22"/>
        </w:rPr>
        <w:t>,</w:t>
      </w:r>
      <w:r w:rsidRPr="00311363">
        <w:rPr>
          <w:rFonts w:asciiTheme="minorHAnsi" w:hAnsiTheme="minorHAnsi" w:cs="Calibri"/>
          <w:sz w:val="22"/>
          <w:szCs w:val="22"/>
        </w:rPr>
        <w:t xml:space="preserve"> </w:t>
      </w:r>
      <w:r w:rsidR="00525684" w:rsidRPr="00311363">
        <w:rPr>
          <w:rFonts w:asciiTheme="minorHAnsi" w:hAnsiTheme="minorHAnsi" w:cs="Calibri"/>
          <w:sz w:val="22"/>
          <w:szCs w:val="22"/>
        </w:rPr>
        <w:t xml:space="preserve">n.36 </w:t>
      </w:r>
      <w:r w:rsidRPr="00311363">
        <w:rPr>
          <w:rFonts w:asciiTheme="minorHAnsi" w:hAnsiTheme="minorHAnsi" w:cs="Calibri"/>
          <w:sz w:val="22"/>
          <w:szCs w:val="22"/>
        </w:rPr>
        <w:t>di “Ulteriori misure urgenti per l'attuazione del Piano nazionale di ripresa e resilienza (PNRR)”</w:t>
      </w:r>
      <w:r w:rsidR="00525684" w:rsidRPr="00311363">
        <w:rPr>
          <w:rFonts w:asciiTheme="minorHAnsi" w:hAnsiTheme="minorHAnsi" w:cs="Calibri"/>
          <w:sz w:val="22"/>
          <w:szCs w:val="22"/>
        </w:rPr>
        <w:t xml:space="preserve"> convertito con modificazioni dalla legge 29 giugno 2022, n. 79</w:t>
      </w:r>
      <w:r w:rsidRPr="00311363">
        <w:rPr>
          <w:rFonts w:asciiTheme="minorHAnsi" w:hAnsiTheme="minorHAnsi" w:cs="Calibri"/>
          <w:sz w:val="22"/>
          <w:szCs w:val="22"/>
        </w:rPr>
        <w:t>;</w:t>
      </w:r>
    </w:p>
    <w:p w14:paraId="785FEF6D" w14:textId="57536F9E" w:rsidR="00DD7124" w:rsidRPr="00DD7124" w:rsidRDefault="00953775" w:rsidP="00DD7124">
      <w:pPr>
        <w:pStyle w:val="WW-Predefinito"/>
        <w:numPr>
          <w:ilvl w:val="0"/>
          <w:numId w:val="35"/>
        </w:numPr>
        <w:tabs>
          <w:tab w:val="left" w:pos="9638"/>
        </w:tabs>
        <w:spacing w:beforeLines="40" w:before="96"/>
        <w:ind w:left="714" w:right="-1" w:hanging="357"/>
        <w:jc w:val="both"/>
        <w:rPr>
          <w:rFonts w:ascii="Calibri" w:eastAsia="Optima" w:hAnsi="Calibri" w:cs="Optima"/>
          <w:color w:val="000000"/>
          <w:sz w:val="22"/>
          <w:szCs w:val="22"/>
        </w:rPr>
      </w:pPr>
      <w:r w:rsidRPr="00953775">
        <w:rPr>
          <w:rFonts w:asciiTheme="minorHAnsi" w:hAnsiTheme="minorHAnsi" w:cs="Calibri"/>
          <w:sz w:val="22"/>
          <w:szCs w:val="22"/>
        </w:rPr>
        <w:t xml:space="preserve">visto il D.M. 1448/2022 (Prot. N. 146289 del 7 luglio 2022, </w:t>
      </w:r>
      <w:r w:rsidRPr="00953775">
        <w:rPr>
          <w:rFonts w:ascii="Calibri" w:hAnsi="Calibri" w:cs="Arial"/>
          <w:kern w:val="0"/>
          <w:sz w:val="22"/>
          <w:szCs w:val="22"/>
          <w:lang w:bidi="ar-SA"/>
        </w:rPr>
        <w:t xml:space="preserve">Bando di concorso per l’ammissione ai corsi di Dottorato di ricerca attivati dall’Università degli Studi di Siena, 38° ciclo, </w:t>
      </w:r>
      <w:proofErr w:type="spellStart"/>
      <w:r w:rsidRPr="00953775">
        <w:rPr>
          <w:rFonts w:ascii="Calibri" w:hAnsi="Calibri" w:cs="Arial"/>
          <w:kern w:val="0"/>
          <w:sz w:val="22"/>
          <w:szCs w:val="22"/>
          <w:lang w:bidi="ar-SA"/>
        </w:rPr>
        <w:t>a.a</w:t>
      </w:r>
      <w:proofErr w:type="spellEnd"/>
      <w:r w:rsidRPr="00953775">
        <w:rPr>
          <w:rFonts w:ascii="Calibri" w:hAnsi="Calibri" w:cs="Arial"/>
          <w:kern w:val="0"/>
          <w:sz w:val="22"/>
          <w:szCs w:val="22"/>
          <w:lang w:bidi="ar-SA"/>
        </w:rPr>
        <w:t>. 2022-23</w:t>
      </w:r>
      <w:r>
        <w:rPr>
          <w:rFonts w:ascii="Calibri" w:hAnsi="Calibri" w:cs="Arial"/>
          <w:kern w:val="0"/>
          <w:sz w:val="22"/>
          <w:szCs w:val="22"/>
          <w:lang w:bidi="ar-SA"/>
        </w:rPr>
        <w:t>, ed in particolare l’art. 1, comma 3;</w:t>
      </w:r>
    </w:p>
    <w:p w14:paraId="7FC9C6AC" w14:textId="77777777" w:rsidR="00DD7124" w:rsidRPr="00534F53" w:rsidRDefault="00DD7124" w:rsidP="00DD7124">
      <w:pPr>
        <w:pStyle w:val="Paragrafoelenco"/>
        <w:numPr>
          <w:ilvl w:val="0"/>
          <w:numId w:val="35"/>
        </w:numPr>
        <w:jc w:val="both"/>
        <w:rPr>
          <w:sz w:val="22"/>
          <w:szCs w:val="22"/>
          <w:lang w:eastAsia="it-IT"/>
        </w:rPr>
      </w:pPr>
      <w:r w:rsidRPr="00534F53">
        <w:rPr>
          <w:rFonts w:asciiTheme="minorHAnsi" w:hAnsiTheme="minorHAnsi" w:cs="Calibri"/>
          <w:sz w:val="22"/>
          <w:szCs w:val="22"/>
        </w:rPr>
        <w:t xml:space="preserve">tenuto conto che il suddetto progetto è </w:t>
      </w:r>
      <w:r w:rsidRPr="00534F53">
        <w:rPr>
          <w:rFonts w:ascii="Calibri" w:hAnsi="Calibri"/>
          <w:bCs/>
          <w:color w:val="222222"/>
          <w:sz w:val="22"/>
          <w:szCs w:val="22"/>
          <w:shd w:val="clear" w:color="auto" w:fill="FFFFFF"/>
          <w:lang w:eastAsia="it-IT"/>
        </w:rPr>
        <w:t xml:space="preserve">Finanziato dall’Unione europea – </w:t>
      </w:r>
      <w:proofErr w:type="spellStart"/>
      <w:r w:rsidRPr="00534F53">
        <w:rPr>
          <w:rFonts w:ascii="Calibri" w:hAnsi="Calibri"/>
          <w:bCs/>
          <w:color w:val="222222"/>
          <w:sz w:val="22"/>
          <w:szCs w:val="22"/>
          <w:shd w:val="clear" w:color="auto" w:fill="FFFFFF"/>
          <w:lang w:eastAsia="it-IT"/>
        </w:rPr>
        <w:t>NextGenerationEU</w:t>
      </w:r>
      <w:proofErr w:type="spellEnd"/>
      <w:r w:rsidRPr="00534F53">
        <w:rPr>
          <w:rFonts w:ascii="Calibri" w:hAnsi="Calibri"/>
          <w:bCs/>
          <w:color w:val="222222"/>
          <w:sz w:val="22"/>
          <w:szCs w:val="22"/>
          <w:u w:val="single"/>
          <w:shd w:val="clear" w:color="auto" w:fill="FFFFFF"/>
          <w:lang w:eastAsia="it-IT"/>
        </w:rPr>
        <w:t xml:space="preserve"> </w:t>
      </w:r>
      <w:r w:rsidRPr="00534F53">
        <w:rPr>
          <w:rFonts w:ascii="Calibri" w:hAnsi="Calibri"/>
          <w:bCs/>
          <w:color w:val="222222"/>
          <w:sz w:val="22"/>
          <w:szCs w:val="22"/>
          <w:shd w:val="clear" w:color="auto" w:fill="FFFFFF"/>
          <w:lang w:eastAsia="it-IT"/>
        </w:rPr>
        <w:t>nell’ambito del Piano Nazionale di Ripresa e Resilienza – PNRR;</w:t>
      </w:r>
    </w:p>
    <w:p w14:paraId="7AD79F8E" w14:textId="77777777" w:rsidR="00DD7124" w:rsidRPr="009A1FB8" w:rsidRDefault="00DD7124" w:rsidP="00DD7124">
      <w:pPr>
        <w:pStyle w:val="Paragrafoelenco"/>
        <w:numPr>
          <w:ilvl w:val="0"/>
          <w:numId w:val="35"/>
        </w:numPr>
        <w:suppressAutoHyphens w:val="0"/>
        <w:spacing w:before="120" w:after="120"/>
        <w:jc w:val="both"/>
        <w:rPr>
          <w:rFonts w:asciiTheme="minorHAnsi" w:hAnsiTheme="minorHAnsi" w:cs="Calibri"/>
          <w:sz w:val="22"/>
          <w:szCs w:val="22"/>
        </w:rPr>
      </w:pPr>
      <w:r w:rsidRPr="009A1FB8">
        <w:rPr>
          <w:rFonts w:asciiTheme="minorHAnsi" w:hAnsiTheme="minorHAnsi" w:cs="Calibri"/>
          <w:sz w:val="22"/>
          <w:szCs w:val="22"/>
        </w:rPr>
        <w:t xml:space="preserve">visto il decreto di concessione del Ministero dell’Università e della Ricerca n………..del ……. con il quale è stato finanziato il progetto “……………………………..” CUP ………………………. a valere sulla missione </w:t>
      </w:r>
      <w:proofErr w:type="spellStart"/>
      <w:r w:rsidRPr="009A1FB8">
        <w:rPr>
          <w:rFonts w:asciiTheme="minorHAnsi" w:hAnsiTheme="minorHAnsi" w:cs="Calibri"/>
          <w:sz w:val="22"/>
          <w:szCs w:val="22"/>
        </w:rPr>
        <w:t>Missione</w:t>
      </w:r>
      <w:proofErr w:type="spellEnd"/>
      <w:r w:rsidRPr="009A1FB8">
        <w:rPr>
          <w:rFonts w:asciiTheme="minorHAnsi" w:hAnsiTheme="minorHAnsi" w:cs="Calibri"/>
          <w:sz w:val="22"/>
          <w:szCs w:val="22"/>
        </w:rPr>
        <w:t xml:space="preserve"> 4 Componente 2 (M4C2) – investimento ……………………. del PNRR; </w:t>
      </w:r>
    </w:p>
    <w:p w14:paraId="77EEDC78" w14:textId="11B00C59" w:rsidR="00E97FDC" w:rsidRDefault="00E97FDC" w:rsidP="0036412C">
      <w:pPr>
        <w:pStyle w:val="Paragrafoelenco"/>
        <w:numPr>
          <w:ilvl w:val="0"/>
          <w:numId w:val="35"/>
        </w:numPr>
        <w:suppressAutoHyphens w:val="0"/>
        <w:spacing w:beforeLines="40" w:before="96"/>
        <w:ind w:left="714" w:hanging="357"/>
        <w:jc w:val="both"/>
        <w:rPr>
          <w:rFonts w:asciiTheme="minorHAnsi" w:hAnsiTheme="minorHAnsi" w:cs="Calibri"/>
          <w:sz w:val="22"/>
          <w:szCs w:val="22"/>
        </w:rPr>
      </w:pPr>
      <w:r w:rsidRPr="00311363">
        <w:rPr>
          <w:rFonts w:asciiTheme="minorHAnsi" w:hAnsiTheme="minorHAnsi" w:cs="Calibri"/>
          <w:sz w:val="22"/>
          <w:szCs w:val="22"/>
        </w:rPr>
        <w:t xml:space="preserve">considerato che il </w:t>
      </w:r>
      <w:r w:rsidR="00C47844">
        <w:rPr>
          <w:rFonts w:asciiTheme="minorHAnsi" w:hAnsiTheme="minorHAnsi" w:cs="Calibri"/>
          <w:sz w:val="22"/>
          <w:szCs w:val="22"/>
        </w:rPr>
        <w:t>Prof./P</w:t>
      </w:r>
      <w:r w:rsidR="00F1011F" w:rsidRPr="00311363">
        <w:rPr>
          <w:rFonts w:asciiTheme="minorHAnsi" w:hAnsiTheme="minorHAnsi" w:cs="Calibri"/>
          <w:sz w:val="22"/>
          <w:szCs w:val="22"/>
        </w:rPr>
        <w:t>rof.ssa</w:t>
      </w:r>
      <w:r w:rsidR="00F1011F" w:rsidRPr="001172C0">
        <w:rPr>
          <w:rFonts w:asciiTheme="minorHAnsi" w:hAnsiTheme="minorHAnsi" w:cs="Calibri"/>
          <w:color w:val="FF0000"/>
          <w:sz w:val="22"/>
          <w:szCs w:val="22"/>
        </w:rPr>
        <w:t>____________</w:t>
      </w:r>
      <w:r w:rsidR="00F1011F" w:rsidRPr="00311363">
        <w:rPr>
          <w:rFonts w:asciiTheme="minorHAnsi" w:hAnsiTheme="minorHAnsi" w:cs="Calibri"/>
          <w:sz w:val="22"/>
          <w:szCs w:val="22"/>
        </w:rPr>
        <w:t xml:space="preserve"> </w:t>
      </w:r>
      <w:r w:rsidRPr="00311363">
        <w:rPr>
          <w:rFonts w:asciiTheme="minorHAnsi" w:hAnsiTheme="minorHAnsi" w:cs="Calibri"/>
          <w:sz w:val="22"/>
          <w:szCs w:val="22"/>
        </w:rPr>
        <w:t>risulta vincitore/capofila/partner del progetto di ricerca “</w:t>
      </w:r>
      <w:r w:rsidRPr="001172C0">
        <w:rPr>
          <w:rFonts w:asciiTheme="minorHAnsi" w:hAnsiTheme="minorHAnsi" w:cs="Calibri"/>
          <w:color w:val="FF0000"/>
          <w:sz w:val="22"/>
          <w:szCs w:val="22"/>
        </w:rPr>
        <w:t>________________</w:t>
      </w:r>
      <w:r w:rsidRPr="00311363">
        <w:rPr>
          <w:rFonts w:asciiTheme="minorHAnsi" w:hAnsiTheme="minorHAnsi" w:cs="Calibri"/>
          <w:sz w:val="22"/>
          <w:szCs w:val="22"/>
        </w:rPr>
        <w:t>” ammesso a finanziamento PNRR</w:t>
      </w:r>
      <w:r w:rsidR="00C47844">
        <w:rPr>
          <w:rFonts w:asciiTheme="minorHAnsi" w:hAnsiTheme="minorHAnsi" w:cs="Calibri"/>
          <w:sz w:val="22"/>
          <w:szCs w:val="22"/>
        </w:rPr>
        <w:t>;</w:t>
      </w:r>
      <w:r w:rsidRPr="00311363">
        <w:rPr>
          <w:rFonts w:asciiTheme="minorHAnsi" w:hAnsiTheme="minorHAnsi" w:cs="Calibri"/>
          <w:sz w:val="22"/>
          <w:szCs w:val="22"/>
        </w:rPr>
        <w:t xml:space="preserve"> </w:t>
      </w:r>
    </w:p>
    <w:p w14:paraId="29D67ED6" w14:textId="7BD2CEC9" w:rsidR="00923DC7" w:rsidRPr="00311363" w:rsidRDefault="00923DC7" w:rsidP="0036412C">
      <w:pPr>
        <w:pStyle w:val="Paragrafoelenco"/>
        <w:numPr>
          <w:ilvl w:val="0"/>
          <w:numId w:val="35"/>
        </w:numPr>
        <w:suppressAutoHyphens w:val="0"/>
        <w:spacing w:beforeLines="40" w:before="96"/>
        <w:ind w:left="714" w:hanging="357"/>
        <w:jc w:val="both"/>
        <w:rPr>
          <w:rFonts w:asciiTheme="minorHAnsi" w:hAnsiTheme="minorHAnsi" w:cs="Calibri"/>
          <w:sz w:val="22"/>
          <w:szCs w:val="22"/>
        </w:rPr>
      </w:pPr>
      <w:r>
        <w:rPr>
          <w:rFonts w:asciiTheme="minorHAnsi" w:hAnsiTheme="minorHAnsi" w:cs="Calibri"/>
          <w:sz w:val="22"/>
          <w:szCs w:val="22"/>
        </w:rPr>
        <w:t xml:space="preserve">considerata la richiesta del Prof./Prof.ssa di istituire una borsa di studio nell’ambito del Dottorato di ricerca in </w:t>
      </w:r>
      <w:r w:rsidRPr="00923DC7">
        <w:rPr>
          <w:rFonts w:asciiTheme="minorHAnsi" w:hAnsiTheme="minorHAnsi" w:cs="Calibri"/>
          <w:sz w:val="22"/>
          <w:szCs w:val="22"/>
          <w:u w:val="single"/>
        </w:rPr>
        <w:tab/>
      </w:r>
      <w:r w:rsidRPr="00923DC7">
        <w:rPr>
          <w:rFonts w:asciiTheme="minorHAnsi" w:hAnsiTheme="minorHAnsi" w:cs="Calibri"/>
          <w:sz w:val="22"/>
          <w:szCs w:val="22"/>
          <w:u w:val="single"/>
        </w:rPr>
        <w:tab/>
      </w:r>
      <w:r w:rsidRPr="00923DC7">
        <w:rPr>
          <w:rFonts w:asciiTheme="minorHAnsi" w:hAnsiTheme="minorHAnsi" w:cs="Calibri"/>
          <w:sz w:val="22"/>
          <w:szCs w:val="22"/>
          <w:u w:val="single"/>
        </w:rPr>
        <w:tab/>
      </w:r>
      <w:r>
        <w:rPr>
          <w:rFonts w:asciiTheme="minorHAnsi" w:hAnsiTheme="minorHAnsi" w:cs="Calibri"/>
          <w:sz w:val="22"/>
          <w:szCs w:val="22"/>
        </w:rPr>
        <w:t xml:space="preserve"> (con sede amministrativa presso l’Università degli Studi di Siena);</w:t>
      </w:r>
    </w:p>
    <w:p w14:paraId="7EA4B399" w14:textId="6B28A788" w:rsidR="00671DA5" w:rsidRPr="006C462C" w:rsidRDefault="00E97FDC" w:rsidP="0036412C">
      <w:pPr>
        <w:pStyle w:val="Paragrafoelenco"/>
        <w:numPr>
          <w:ilvl w:val="0"/>
          <w:numId w:val="35"/>
        </w:numPr>
        <w:suppressAutoHyphens w:val="0"/>
        <w:spacing w:beforeLines="40" w:before="96"/>
        <w:ind w:left="714" w:hanging="357"/>
        <w:jc w:val="both"/>
        <w:rPr>
          <w:rFonts w:asciiTheme="minorHAnsi" w:hAnsiTheme="minorHAnsi" w:cstheme="minorHAnsi"/>
          <w:sz w:val="22"/>
          <w:szCs w:val="22"/>
        </w:rPr>
      </w:pPr>
      <w:r w:rsidRPr="00311363">
        <w:rPr>
          <w:rFonts w:asciiTheme="minorHAnsi" w:hAnsiTheme="minorHAnsi" w:cs="Calibri"/>
          <w:sz w:val="22"/>
          <w:szCs w:val="22"/>
        </w:rPr>
        <w:t xml:space="preserve">considerato che per lo svolgimento del suddetto progetto è necessario procedere </w:t>
      </w:r>
      <w:r w:rsidR="00953775">
        <w:rPr>
          <w:rFonts w:asciiTheme="minorHAnsi" w:hAnsiTheme="minorHAnsi" w:cs="Calibri"/>
          <w:sz w:val="22"/>
          <w:szCs w:val="22"/>
        </w:rPr>
        <w:t>all’istituzione di n. xx borsa/e di dottorato</w:t>
      </w:r>
      <w:r w:rsidR="000F5BA0" w:rsidRPr="00311363">
        <w:rPr>
          <w:rFonts w:ascii="Calibri" w:hAnsi="Calibri"/>
          <w:sz w:val="22"/>
          <w:szCs w:val="22"/>
          <w:lang w:eastAsia="it-IT" w:bidi="it-IT"/>
        </w:rPr>
        <w:t>;</w:t>
      </w:r>
    </w:p>
    <w:p w14:paraId="5809390D" w14:textId="772B216A" w:rsidR="00D10C6F" w:rsidRPr="00C71EEC" w:rsidRDefault="00AC3302" w:rsidP="0036412C">
      <w:pPr>
        <w:pStyle w:val="Paragrafoelenco"/>
        <w:numPr>
          <w:ilvl w:val="0"/>
          <w:numId w:val="35"/>
        </w:numPr>
        <w:suppressAutoHyphens w:val="0"/>
        <w:spacing w:beforeLines="40" w:before="96"/>
        <w:ind w:left="714" w:hanging="357"/>
        <w:jc w:val="both"/>
        <w:rPr>
          <w:rFonts w:asciiTheme="minorHAnsi" w:hAnsiTheme="minorHAnsi" w:cstheme="minorHAnsi"/>
          <w:iCs/>
          <w:sz w:val="22"/>
          <w:szCs w:val="22"/>
          <w:lang w:eastAsia="it-IT"/>
        </w:rPr>
      </w:pPr>
      <w:r w:rsidRPr="00AC3302">
        <w:rPr>
          <w:rFonts w:asciiTheme="minorHAnsi" w:hAnsiTheme="minorHAnsi" w:cstheme="minorHAnsi"/>
          <w:iCs/>
          <w:sz w:val="22"/>
          <w:szCs w:val="22"/>
          <w:lang w:eastAsia="it-IT"/>
        </w:rPr>
        <w:t>valutata da parte del Segretario la congruità della procedura amministrativa</w:t>
      </w:r>
      <w:r w:rsidR="00D10C6F" w:rsidRPr="00F1011F">
        <w:rPr>
          <w:rFonts w:ascii="Calibri" w:hAnsi="Calibri"/>
          <w:sz w:val="22"/>
          <w:szCs w:val="22"/>
        </w:rPr>
        <w:t>;</w:t>
      </w:r>
    </w:p>
    <w:p w14:paraId="3FBF8375" w14:textId="3206864F" w:rsidR="00AC3302" w:rsidRPr="00311363" w:rsidRDefault="00AC3302" w:rsidP="0036412C">
      <w:pPr>
        <w:pStyle w:val="Paragrafoelenco"/>
        <w:numPr>
          <w:ilvl w:val="0"/>
          <w:numId w:val="35"/>
        </w:numPr>
        <w:suppressAutoHyphens w:val="0"/>
        <w:spacing w:beforeLines="40" w:before="96"/>
        <w:ind w:left="714" w:hanging="357"/>
        <w:jc w:val="both"/>
        <w:rPr>
          <w:rFonts w:asciiTheme="minorHAnsi" w:hAnsiTheme="minorHAnsi" w:cstheme="minorHAnsi"/>
          <w:iCs/>
          <w:sz w:val="22"/>
          <w:szCs w:val="22"/>
          <w:lang w:eastAsia="it-IT"/>
        </w:rPr>
      </w:pPr>
      <w:r w:rsidRPr="00311363">
        <w:rPr>
          <w:rFonts w:asciiTheme="minorHAnsi" w:hAnsiTheme="minorHAnsi" w:cstheme="minorHAnsi"/>
          <w:iCs/>
          <w:sz w:val="22"/>
          <w:szCs w:val="22"/>
          <w:lang w:eastAsia="it-IT"/>
        </w:rPr>
        <w:t>considerat</w:t>
      </w:r>
      <w:r w:rsidR="00ED6447" w:rsidRPr="00311363">
        <w:rPr>
          <w:rFonts w:asciiTheme="minorHAnsi" w:hAnsiTheme="minorHAnsi" w:cstheme="minorHAnsi"/>
          <w:iCs/>
          <w:sz w:val="22"/>
          <w:szCs w:val="22"/>
          <w:lang w:eastAsia="it-IT"/>
        </w:rPr>
        <w:t xml:space="preserve">o </w:t>
      </w:r>
      <w:r w:rsidR="001E480A" w:rsidRPr="00311363">
        <w:rPr>
          <w:rFonts w:asciiTheme="minorHAnsi" w:hAnsiTheme="minorHAnsi" w:cstheme="minorHAnsi"/>
          <w:iCs/>
          <w:sz w:val="22"/>
          <w:szCs w:val="22"/>
          <w:lang w:eastAsia="it-IT"/>
        </w:rPr>
        <w:t xml:space="preserve">che la suddetta spesa trova copertura nelle </w:t>
      </w:r>
      <w:r w:rsidR="00363A77" w:rsidRPr="00311363">
        <w:rPr>
          <w:rFonts w:asciiTheme="minorHAnsi" w:hAnsiTheme="minorHAnsi" w:cstheme="minorHAnsi"/>
          <w:iCs/>
          <w:sz w:val="22"/>
          <w:szCs w:val="22"/>
          <w:lang w:eastAsia="it-IT"/>
        </w:rPr>
        <w:t>risorse anticipate dall’amministrazione centrale ed allocate nel progetto:</w:t>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r>
      <w:r w:rsidR="00363A77" w:rsidRPr="00311363">
        <w:rPr>
          <w:rFonts w:asciiTheme="minorHAnsi" w:hAnsiTheme="minorHAnsi" w:cstheme="minorHAnsi"/>
          <w:iCs/>
          <w:sz w:val="22"/>
          <w:szCs w:val="22"/>
          <w:lang w:eastAsia="it-IT"/>
        </w:rPr>
        <w:softHyphen/>
        <w:t xml:space="preserve"> ___________________________ </w:t>
      </w:r>
      <w:r w:rsidR="00820A3F" w:rsidRPr="00311363">
        <w:rPr>
          <w:rFonts w:asciiTheme="minorHAnsi" w:hAnsiTheme="minorHAnsi" w:cstheme="minorHAnsi"/>
          <w:iCs/>
          <w:sz w:val="22"/>
          <w:szCs w:val="22"/>
          <w:lang w:eastAsia="it-IT"/>
        </w:rPr>
        <w:t>(o sotto-progetto)</w:t>
      </w:r>
      <w:r w:rsidRPr="00311363">
        <w:rPr>
          <w:rFonts w:asciiTheme="minorHAnsi" w:hAnsiTheme="minorHAnsi" w:cstheme="minorHAnsi"/>
          <w:iCs/>
          <w:sz w:val="22"/>
          <w:szCs w:val="22"/>
          <w:lang w:eastAsia="it-IT"/>
        </w:rPr>
        <w:t xml:space="preserve"> </w:t>
      </w:r>
    </w:p>
    <w:p w14:paraId="1374B4A8" w14:textId="3DB75C00" w:rsidR="007C303C" w:rsidRPr="00FE2C33" w:rsidRDefault="007C303C" w:rsidP="00C71EEC">
      <w:pPr>
        <w:pStyle w:val="Paragrafoelenco"/>
        <w:suppressAutoHyphens w:val="0"/>
        <w:spacing w:before="240" w:after="240"/>
        <w:ind w:left="720"/>
        <w:jc w:val="center"/>
        <w:rPr>
          <w:rFonts w:asciiTheme="minorHAnsi" w:hAnsiTheme="minorHAnsi" w:cs="Calibri"/>
          <w:iCs/>
          <w:sz w:val="22"/>
          <w:szCs w:val="22"/>
        </w:rPr>
      </w:pPr>
      <w:r w:rsidRPr="00FE2C33">
        <w:rPr>
          <w:rFonts w:asciiTheme="minorHAnsi" w:hAnsiTheme="minorHAnsi" w:cs="Calibri"/>
          <w:iCs/>
          <w:sz w:val="22"/>
          <w:szCs w:val="22"/>
        </w:rPr>
        <w:lastRenderedPageBreak/>
        <w:t>DELIBERA</w:t>
      </w:r>
    </w:p>
    <w:p w14:paraId="62A207F9" w14:textId="71855C87" w:rsidR="000F5BA0" w:rsidRPr="00E74A51" w:rsidRDefault="007C303C" w:rsidP="007E5863">
      <w:pPr>
        <w:pStyle w:val="Paragrafoelenco"/>
        <w:numPr>
          <w:ilvl w:val="0"/>
          <w:numId w:val="31"/>
        </w:numPr>
        <w:suppressAutoHyphens w:val="0"/>
        <w:jc w:val="both"/>
        <w:rPr>
          <w:rFonts w:ascii="Calibri" w:hAnsi="Calibri"/>
          <w:sz w:val="22"/>
          <w:szCs w:val="22"/>
        </w:rPr>
      </w:pPr>
      <w:r w:rsidRPr="001637EA">
        <w:rPr>
          <w:rFonts w:ascii="Calibri" w:hAnsi="Calibri"/>
          <w:sz w:val="22"/>
          <w:szCs w:val="22"/>
        </w:rPr>
        <w:t xml:space="preserve">di approvare, a maggioranza </w:t>
      </w:r>
      <w:r w:rsidRPr="00C47844">
        <w:rPr>
          <w:rFonts w:ascii="Calibri" w:hAnsi="Calibri"/>
          <w:color w:val="FF0000"/>
          <w:sz w:val="22"/>
          <w:szCs w:val="22"/>
        </w:rPr>
        <w:t>as</w:t>
      </w:r>
      <w:r w:rsidR="00FC2F25" w:rsidRPr="00C47844">
        <w:rPr>
          <w:rFonts w:ascii="Calibri" w:hAnsi="Calibri"/>
          <w:color w:val="FF0000"/>
          <w:sz w:val="22"/>
          <w:szCs w:val="22"/>
        </w:rPr>
        <w:t>soluta</w:t>
      </w:r>
      <w:r w:rsidR="00106DC2">
        <w:rPr>
          <w:rFonts w:ascii="Calibri" w:hAnsi="Calibri"/>
          <w:color w:val="FF0000"/>
          <w:sz w:val="22"/>
          <w:szCs w:val="22"/>
        </w:rPr>
        <w:t>/all’unanimità</w:t>
      </w:r>
      <w:bookmarkStart w:id="1" w:name="_GoBack"/>
      <w:r w:rsidR="00106DC2" w:rsidRPr="0087560D">
        <w:rPr>
          <w:rFonts w:ascii="Calibri" w:hAnsi="Calibri"/>
          <w:sz w:val="22"/>
          <w:szCs w:val="22"/>
        </w:rPr>
        <w:t>,</w:t>
      </w:r>
      <w:bookmarkEnd w:id="1"/>
      <w:r w:rsidR="00106DC2">
        <w:rPr>
          <w:rFonts w:ascii="Calibri" w:hAnsi="Calibri"/>
          <w:color w:val="FF0000"/>
          <w:sz w:val="22"/>
          <w:szCs w:val="22"/>
        </w:rPr>
        <w:t xml:space="preserve"> </w:t>
      </w:r>
      <w:r w:rsidR="006C462C">
        <w:rPr>
          <w:rFonts w:ascii="Calibri" w:hAnsi="Calibri"/>
          <w:sz w:val="22"/>
          <w:szCs w:val="22"/>
        </w:rPr>
        <w:t>il finanziamento al 100% di n. x borsa/e di dottorato nell’ambito del Dottorato di ricerca in</w:t>
      </w:r>
      <w:r w:rsidR="00966182" w:rsidRPr="001637EA">
        <w:rPr>
          <w:rFonts w:asciiTheme="minorHAnsi" w:hAnsiTheme="minorHAnsi" w:cstheme="minorHAnsi"/>
          <w:bCs/>
          <w:sz w:val="22"/>
          <w:szCs w:val="22"/>
        </w:rPr>
        <w:t xml:space="preserve">. </w:t>
      </w:r>
      <w:r w:rsidR="00966182" w:rsidRPr="001637EA">
        <w:rPr>
          <w:rFonts w:asciiTheme="minorHAnsi" w:hAnsiTheme="minorHAnsi" w:cstheme="minorHAnsi"/>
          <w:bCs/>
          <w:color w:val="FF0000"/>
          <w:sz w:val="22"/>
          <w:szCs w:val="22"/>
        </w:rPr>
        <w:t>_____________</w:t>
      </w:r>
      <w:r w:rsidR="006C462C" w:rsidRPr="00923DC7">
        <w:rPr>
          <w:rFonts w:asciiTheme="minorHAnsi" w:hAnsiTheme="minorHAnsi" w:cstheme="minorHAnsi"/>
          <w:bCs/>
          <w:color w:val="000000" w:themeColor="text1"/>
          <w:sz w:val="22"/>
          <w:szCs w:val="22"/>
        </w:rPr>
        <w:t xml:space="preserve"> </w:t>
      </w:r>
      <w:r w:rsidR="00923DC7" w:rsidRPr="00923DC7">
        <w:rPr>
          <w:rFonts w:asciiTheme="minorHAnsi" w:hAnsiTheme="minorHAnsi" w:cstheme="minorHAnsi"/>
          <w:bCs/>
          <w:color w:val="000000" w:themeColor="text1"/>
          <w:sz w:val="22"/>
          <w:szCs w:val="22"/>
        </w:rPr>
        <w:t xml:space="preserve">(con sede amministrativa presso l’Università degli Studi di Siena) </w:t>
      </w:r>
      <w:r w:rsidR="006C462C" w:rsidRPr="006C462C">
        <w:rPr>
          <w:rFonts w:asciiTheme="minorHAnsi" w:hAnsiTheme="minorHAnsi" w:cstheme="minorHAnsi"/>
          <w:bCs/>
          <w:color w:val="000000" w:themeColor="text1"/>
          <w:sz w:val="22"/>
          <w:szCs w:val="22"/>
        </w:rPr>
        <w:t xml:space="preserve">a </w:t>
      </w:r>
      <w:r w:rsidR="006C462C">
        <w:rPr>
          <w:rFonts w:asciiTheme="minorHAnsi" w:hAnsiTheme="minorHAnsi" w:cstheme="minorHAnsi"/>
          <w:bCs/>
          <w:color w:val="000000" w:themeColor="text1"/>
          <w:sz w:val="22"/>
          <w:szCs w:val="22"/>
        </w:rPr>
        <w:t xml:space="preserve">valere sul progetto PNRR Missione x, Componente x, investimento </w:t>
      </w:r>
      <w:proofErr w:type="spellStart"/>
      <w:r w:rsidR="006C462C">
        <w:rPr>
          <w:rFonts w:asciiTheme="minorHAnsi" w:hAnsiTheme="minorHAnsi" w:cstheme="minorHAnsi"/>
          <w:bCs/>
          <w:color w:val="000000" w:themeColor="text1"/>
          <w:sz w:val="22"/>
          <w:szCs w:val="22"/>
        </w:rPr>
        <w:t>x.x</w:t>
      </w:r>
      <w:proofErr w:type="spellEnd"/>
      <w:r w:rsidR="006C462C">
        <w:rPr>
          <w:rFonts w:asciiTheme="minorHAnsi" w:hAnsiTheme="minorHAnsi" w:cstheme="minorHAnsi"/>
          <w:bCs/>
          <w:color w:val="000000" w:themeColor="text1"/>
          <w:sz w:val="22"/>
          <w:szCs w:val="22"/>
        </w:rPr>
        <w:t xml:space="preserve"> – titolo progetto (CUP </w:t>
      </w:r>
      <w:r w:rsidR="006C462C">
        <w:rPr>
          <w:rFonts w:asciiTheme="minorHAnsi" w:hAnsiTheme="minorHAnsi" w:cstheme="minorHAnsi"/>
          <w:bCs/>
          <w:color w:val="000000" w:themeColor="text1"/>
          <w:sz w:val="22"/>
          <w:szCs w:val="22"/>
        </w:rPr>
        <w:tab/>
      </w:r>
      <w:r w:rsidR="006C462C">
        <w:rPr>
          <w:rFonts w:asciiTheme="minorHAnsi" w:hAnsiTheme="minorHAnsi" w:cstheme="minorHAnsi"/>
          <w:bCs/>
          <w:color w:val="000000" w:themeColor="text1"/>
          <w:sz w:val="22"/>
          <w:szCs w:val="22"/>
        </w:rPr>
        <w:tab/>
        <w:t>)</w:t>
      </w:r>
    </w:p>
    <w:p w14:paraId="0B09A269" w14:textId="77777777" w:rsidR="0036412C" w:rsidRDefault="0036412C" w:rsidP="006C462C">
      <w:pPr>
        <w:suppressAutoHyphens w:val="0"/>
        <w:autoSpaceDE w:val="0"/>
        <w:autoSpaceDN w:val="0"/>
        <w:adjustRightInd w:val="0"/>
        <w:ind w:left="708"/>
        <w:rPr>
          <w:rFonts w:ascii="Calibri" w:hAnsi="Calibri" w:cs="Calibri"/>
          <w:color w:val="000000"/>
          <w:sz w:val="22"/>
          <w:szCs w:val="22"/>
          <w:lang w:eastAsia="it-IT"/>
        </w:rPr>
      </w:pPr>
    </w:p>
    <w:p w14:paraId="746FE1D6" w14:textId="31970E3A" w:rsidR="006C462C" w:rsidRPr="006C462C" w:rsidRDefault="006C462C" w:rsidP="0036412C">
      <w:pPr>
        <w:suppressAutoHyphens w:val="0"/>
        <w:autoSpaceDE w:val="0"/>
        <w:autoSpaceDN w:val="0"/>
        <w:adjustRightInd w:val="0"/>
        <w:ind w:left="708"/>
        <w:jc w:val="both"/>
        <w:rPr>
          <w:rFonts w:ascii="Calibri" w:hAnsi="Calibri" w:cs="Calibri"/>
          <w:color w:val="000000"/>
          <w:sz w:val="20"/>
          <w:szCs w:val="20"/>
          <w:lang w:eastAsia="it-IT"/>
        </w:rPr>
      </w:pPr>
      <w:r>
        <w:rPr>
          <w:rFonts w:ascii="Calibri" w:hAnsi="Calibri" w:cs="Calibri"/>
          <w:color w:val="000000"/>
          <w:sz w:val="22"/>
          <w:szCs w:val="22"/>
          <w:lang w:eastAsia="it-IT"/>
        </w:rPr>
        <w:t>I</w:t>
      </w:r>
      <w:r w:rsidRPr="006C462C">
        <w:rPr>
          <w:rFonts w:ascii="Calibri" w:hAnsi="Calibri" w:cs="Calibri"/>
          <w:color w:val="000000"/>
          <w:sz w:val="22"/>
          <w:szCs w:val="22"/>
          <w:lang w:eastAsia="it-IT"/>
        </w:rPr>
        <w:t xml:space="preserve">l finanziamento </w:t>
      </w:r>
      <w:r>
        <w:rPr>
          <w:rFonts w:ascii="Calibri" w:hAnsi="Calibri" w:cs="Calibri"/>
          <w:color w:val="000000"/>
          <w:sz w:val="22"/>
          <w:szCs w:val="22"/>
          <w:lang w:eastAsia="it-IT"/>
        </w:rPr>
        <w:t>di una</w:t>
      </w:r>
      <w:r w:rsidRPr="006C462C">
        <w:rPr>
          <w:rFonts w:ascii="Calibri" w:hAnsi="Calibri" w:cs="Calibri"/>
          <w:color w:val="000000"/>
          <w:sz w:val="22"/>
          <w:szCs w:val="22"/>
          <w:lang w:eastAsia="it-IT"/>
        </w:rPr>
        <w:t xml:space="preserve"> bors</w:t>
      </w:r>
      <w:r>
        <w:rPr>
          <w:rFonts w:ascii="Calibri" w:hAnsi="Calibri" w:cs="Calibri"/>
          <w:color w:val="000000"/>
          <w:sz w:val="22"/>
          <w:szCs w:val="22"/>
          <w:lang w:eastAsia="it-IT"/>
        </w:rPr>
        <w:t>a</w:t>
      </w:r>
      <w:r w:rsidRPr="006C462C">
        <w:rPr>
          <w:rFonts w:ascii="Calibri" w:hAnsi="Calibri" w:cs="Calibri"/>
          <w:color w:val="000000"/>
          <w:sz w:val="22"/>
          <w:szCs w:val="22"/>
          <w:lang w:eastAsia="it-IT"/>
        </w:rPr>
        <w:t xml:space="preserve"> di studio (importo complessivo € 67.489,65), comprensivo delle ritenute fiscali, previdenziali ed assistenziali, del budget di ricerca dottorandi e della maggiorazione per soggiorni all’estero, così distribuito per ciascuna borsa:</w:t>
      </w:r>
    </w:p>
    <w:p w14:paraId="14540D12" w14:textId="54872EA1" w:rsidR="0036412C" w:rsidRPr="0036412C" w:rsidRDefault="006C462C" w:rsidP="0036412C">
      <w:pPr>
        <w:pStyle w:val="Paragrafoelenco"/>
        <w:numPr>
          <w:ilvl w:val="0"/>
          <w:numId w:val="38"/>
        </w:numPr>
        <w:suppressAutoHyphens w:val="0"/>
        <w:autoSpaceDE w:val="0"/>
        <w:autoSpaceDN w:val="0"/>
        <w:adjustRightInd w:val="0"/>
        <w:ind w:left="1134"/>
        <w:jc w:val="both"/>
        <w:rPr>
          <w:rFonts w:ascii="Calibri" w:hAnsi="Calibri" w:cs="Calibri"/>
          <w:color w:val="000000"/>
          <w:sz w:val="22"/>
          <w:szCs w:val="22"/>
          <w:lang w:eastAsia="it-IT"/>
        </w:rPr>
      </w:pPr>
      <w:r w:rsidRPr="0036412C">
        <w:rPr>
          <w:rFonts w:ascii="Calibri" w:hAnsi="Calibri" w:cs="Calibri"/>
          <w:color w:val="000000"/>
          <w:sz w:val="22"/>
          <w:szCs w:val="22"/>
          <w:lang w:eastAsia="it-IT"/>
        </w:rPr>
        <w:t>Prima annualità: € 24.166,33 di cui € 20.037,36 lordo amministrazione relativa alla borsa di studio, €</w:t>
      </w:r>
      <w:r w:rsidR="0036412C" w:rsidRPr="0036412C">
        <w:rPr>
          <w:rFonts w:ascii="Calibri" w:hAnsi="Calibri" w:cs="Calibri"/>
          <w:color w:val="000000"/>
          <w:sz w:val="22"/>
          <w:szCs w:val="22"/>
          <w:lang w:eastAsia="it-IT"/>
        </w:rPr>
        <w:t> </w:t>
      </w:r>
      <w:r w:rsidRPr="0036412C">
        <w:rPr>
          <w:rFonts w:ascii="Calibri" w:hAnsi="Calibri" w:cs="Calibri"/>
          <w:color w:val="000000"/>
          <w:sz w:val="22"/>
          <w:szCs w:val="22"/>
          <w:lang w:eastAsia="it-IT"/>
        </w:rPr>
        <w:t>1.624,30 quale budget di ricerca del dottorando e € 2.504,67 per n. 3 mesi di maggiorazione della borsa per soggiorni all’estero (la maggiorazione è calcolata nella misura del 50% dell’importo/die della borsa di studio; eventuali maggiorazioni della borsa per periodi all’estero oltre i 3 mesi, per un periodo comunque non superiore a 12 mesi);</w:t>
      </w:r>
    </w:p>
    <w:p w14:paraId="2263B0BC" w14:textId="77777777" w:rsidR="0036412C" w:rsidRPr="0036412C" w:rsidRDefault="006C462C" w:rsidP="0036412C">
      <w:pPr>
        <w:pStyle w:val="Paragrafoelenco"/>
        <w:numPr>
          <w:ilvl w:val="0"/>
          <w:numId w:val="38"/>
        </w:numPr>
        <w:suppressAutoHyphens w:val="0"/>
        <w:autoSpaceDE w:val="0"/>
        <w:autoSpaceDN w:val="0"/>
        <w:adjustRightInd w:val="0"/>
        <w:ind w:left="1134"/>
        <w:jc w:val="both"/>
        <w:rPr>
          <w:rFonts w:ascii="Calibri" w:hAnsi="Calibri" w:cs="Calibri"/>
          <w:color w:val="000000"/>
          <w:sz w:val="22"/>
          <w:szCs w:val="22"/>
          <w:lang w:eastAsia="it-IT"/>
        </w:rPr>
      </w:pPr>
      <w:r w:rsidRPr="0036412C">
        <w:rPr>
          <w:rFonts w:ascii="Calibri" w:hAnsi="Calibri" w:cs="Calibri"/>
          <w:color w:val="000000"/>
          <w:sz w:val="22"/>
          <w:szCs w:val="22"/>
          <w:lang w:eastAsia="it-IT"/>
        </w:rPr>
        <w:t>Seconda annualità: € 21.661,66 di cui € 20.037,36 lordo amministrazione relativa alla borsa di studio e € 1.624,30 quale budget di ricerca del dottorando;</w:t>
      </w:r>
    </w:p>
    <w:p w14:paraId="0B84FA36" w14:textId="77777777" w:rsidR="0036412C" w:rsidRPr="0036412C" w:rsidRDefault="006C462C" w:rsidP="0036412C">
      <w:pPr>
        <w:pStyle w:val="Paragrafoelenco"/>
        <w:numPr>
          <w:ilvl w:val="0"/>
          <w:numId w:val="38"/>
        </w:numPr>
        <w:suppressAutoHyphens w:val="0"/>
        <w:autoSpaceDE w:val="0"/>
        <w:autoSpaceDN w:val="0"/>
        <w:adjustRightInd w:val="0"/>
        <w:ind w:left="1134"/>
        <w:jc w:val="both"/>
        <w:rPr>
          <w:rFonts w:ascii="Calibri" w:hAnsi="Calibri" w:cs="Calibri"/>
          <w:color w:val="000000"/>
          <w:sz w:val="22"/>
          <w:szCs w:val="22"/>
          <w:lang w:eastAsia="it-IT"/>
        </w:rPr>
      </w:pPr>
      <w:r w:rsidRPr="0036412C">
        <w:rPr>
          <w:rFonts w:ascii="Calibri" w:hAnsi="Calibri" w:cs="Calibri"/>
          <w:color w:val="000000"/>
          <w:sz w:val="22"/>
          <w:szCs w:val="22"/>
          <w:lang w:eastAsia="it-IT"/>
        </w:rPr>
        <w:t>Terza annualità: € 21.661,66 di cui € 20.037,36 lordo amministrazione relativa alla borsa di studio e € 1.624,30 quale budget di ricerca del dottorando</w:t>
      </w:r>
      <w:r w:rsidR="0036412C" w:rsidRPr="0036412C">
        <w:rPr>
          <w:rFonts w:ascii="Calibri" w:hAnsi="Calibri" w:cs="Calibri"/>
          <w:color w:val="000000"/>
          <w:sz w:val="22"/>
          <w:szCs w:val="22"/>
          <w:lang w:eastAsia="it-IT"/>
        </w:rPr>
        <w:t>.</w:t>
      </w:r>
    </w:p>
    <w:p w14:paraId="5303DE8B" w14:textId="77777777" w:rsidR="0036412C" w:rsidRDefault="006C462C" w:rsidP="0036412C">
      <w:pPr>
        <w:suppressAutoHyphens w:val="0"/>
        <w:autoSpaceDE w:val="0"/>
        <w:autoSpaceDN w:val="0"/>
        <w:adjustRightInd w:val="0"/>
        <w:ind w:left="708"/>
        <w:jc w:val="both"/>
        <w:rPr>
          <w:rFonts w:ascii="Calibri" w:hAnsi="Calibri" w:cs="Calibri"/>
          <w:color w:val="000000"/>
          <w:sz w:val="22"/>
          <w:szCs w:val="22"/>
          <w:lang w:eastAsia="it-IT"/>
        </w:rPr>
      </w:pPr>
      <w:r w:rsidRPr="006C462C">
        <w:rPr>
          <w:rFonts w:ascii="Calibri" w:hAnsi="Calibri" w:cs="Calibri"/>
          <w:color w:val="000000"/>
          <w:sz w:val="22"/>
          <w:szCs w:val="22"/>
          <w:lang w:eastAsia="it-IT"/>
        </w:rPr>
        <w:t>In aggiunta alle somme di cui sopra, il Dipartimento si impegna a versare ogni anno per ciascuna borsa:</w:t>
      </w:r>
      <w:r w:rsidR="0036412C">
        <w:rPr>
          <w:rFonts w:ascii="Calibri" w:hAnsi="Calibri" w:cs="Calibri"/>
          <w:color w:val="000000"/>
          <w:sz w:val="22"/>
          <w:szCs w:val="22"/>
          <w:lang w:eastAsia="it-IT"/>
        </w:rPr>
        <w:t xml:space="preserve"> </w:t>
      </w:r>
    </w:p>
    <w:p w14:paraId="26BA232A" w14:textId="77777777" w:rsidR="0036412C" w:rsidRPr="0036412C" w:rsidRDefault="006C462C" w:rsidP="0036412C">
      <w:pPr>
        <w:pStyle w:val="Paragrafoelenco"/>
        <w:numPr>
          <w:ilvl w:val="0"/>
          <w:numId w:val="37"/>
        </w:numPr>
        <w:suppressAutoHyphens w:val="0"/>
        <w:autoSpaceDE w:val="0"/>
        <w:autoSpaceDN w:val="0"/>
        <w:adjustRightInd w:val="0"/>
        <w:ind w:left="1134"/>
        <w:jc w:val="both"/>
        <w:rPr>
          <w:rFonts w:ascii="Calibri" w:hAnsi="Calibri" w:cs="Calibri"/>
          <w:color w:val="000000"/>
          <w:sz w:val="22"/>
          <w:szCs w:val="22"/>
          <w:lang w:eastAsia="it-IT"/>
        </w:rPr>
      </w:pPr>
      <w:r w:rsidRPr="0036412C">
        <w:rPr>
          <w:rFonts w:ascii="Calibri" w:hAnsi="Calibri" w:cs="Calibri"/>
          <w:color w:val="000000"/>
          <w:sz w:val="22"/>
          <w:szCs w:val="22"/>
          <w:lang w:eastAsia="it-IT"/>
        </w:rPr>
        <w:t>eventuali incrementi dell’importo della borsa di studio dovuti a norma di legge o a deliberazione degli Organi Accademici dell’Università degli Studi di Siena, nonché eventuali maggiori oneri dovuti a disposizione di natura fiscale o previdenziale o ad aumenti dell’ammontare annuo dei contributi di accesso e frequenza;</w:t>
      </w:r>
    </w:p>
    <w:p w14:paraId="340A7B9B" w14:textId="60A80A1B" w:rsidR="0036412C" w:rsidRPr="0036412C" w:rsidRDefault="006C462C" w:rsidP="0036412C">
      <w:pPr>
        <w:pStyle w:val="Paragrafoelenco"/>
        <w:numPr>
          <w:ilvl w:val="0"/>
          <w:numId w:val="37"/>
        </w:numPr>
        <w:suppressAutoHyphens w:val="0"/>
        <w:autoSpaceDE w:val="0"/>
        <w:autoSpaceDN w:val="0"/>
        <w:adjustRightInd w:val="0"/>
        <w:ind w:left="1134"/>
        <w:jc w:val="both"/>
        <w:rPr>
          <w:rFonts w:ascii="Calibri" w:hAnsi="Calibri" w:cs="Calibri"/>
          <w:color w:val="000000"/>
          <w:sz w:val="22"/>
          <w:szCs w:val="22"/>
          <w:lang w:eastAsia="it-IT"/>
        </w:rPr>
      </w:pPr>
      <w:r w:rsidRPr="0036412C">
        <w:rPr>
          <w:rFonts w:ascii="Calibri" w:hAnsi="Calibri" w:cs="Calibri"/>
          <w:color w:val="000000"/>
          <w:sz w:val="22"/>
          <w:szCs w:val="22"/>
          <w:lang w:eastAsia="it-IT"/>
        </w:rPr>
        <w:t xml:space="preserve">eventuali mesi di proroga del corso, autorizzate dal Collegio dei docenti per motivate esigenze scientifiche come da Regolamento di Ateneo in materia di dottorato di ricerca in adeguamento al DM 226/2021 (art. 13, comma 4); </w:t>
      </w:r>
    </w:p>
    <w:p w14:paraId="60C25307" w14:textId="63C5F1DA" w:rsidR="0036412C" w:rsidRPr="006C462C" w:rsidRDefault="0036412C" w:rsidP="0036412C">
      <w:pPr>
        <w:suppressAutoHyphens w:val="0"/>
        <w:autoSpaceDE w:val="0"/>
        <w:autoSpaceDN w:val="0"/>
        <w:adjustRightInd w:val="0"/>
        <w:spacing w:before="120"/>
        <w:ind w:left="709"/>
        <w:jc w:val="both"/>
        <w:rPr>
          <w:rFonts w:ascii="Calibri" w:hAnsi="Calibri" w:cs="Calibri"/>
          <w:color w:val="000000"/>
          <w:sz w:val="22"/>
          <w:szCs w:val="22"/>
          <w:lang w:eastAsia="it-IT"/>
        </w:rPr>
      </w:pPr>
      <w:r>
        <w:rPr>
          <w:rFonts w:ascii="Calibri" w:hAnsi="Calibri" w:cs="Calibri"/>
          <w:color w:val="000000"/>
          <w:sz w:val="22"/>
          <w:szCs w:val="22"/>
          <w:lang w:eastAsia="it-IT"/>
        </w:rPr>
        <w:t>L’attività di ricerca che il dottorando/i dottorandi dovranno svolgere riguarderà: ………………..</w:t>
      </w:r>
    </w:p>
    <w:p w14:paraId="5211C259" w14:textId="77777777" w:rsidR="00FE2C33" w:rsidRPr="00FE2C33" w:rsidRDefault="00FE2C33" w:rsidP="00FE2C33">
      <w:pPr>
        <w:suppressAutoHyphens w:val="0"/>
        <w:spacing w:after="120"/>
        <w:jc w:val="both"/>
        <w:rPr>
          <w:rFonts w:ascii="Calibri" w:hAnsi="Calibri"/>
          <w:b/>
          <w:color w:val="7030A0"/>
          <w:sz w:val="22"/>
          <w:szCs w:val="22"/>
        </w:rPr>
      </w:pPr>
    </w:p>
    <w:p w14:paraId="22C7D79C" w14:textId="0B0CE54C" w:rsidR="007C303C" w:rsidRPr="00FE2C33" w:rsidRDefault="00FE2C33" w:rsidP="00FE2C33">
      <w:pPr>
        <w:pStyle w:val="Paragrafoelenco"/>
        <w:suppressAutoHyphens w:val="0"/>
        <w:spacing w:after="120"/>
        <w:ind w:left="0"/>
        <w:jc w:val="both"/>
        <w:rPr>
          <w:rFonts w:ascii="Calibri" w:hAnsi="Calibri"/>
          <w:b/>
          <w:color w:val="7030A0"/>
          <w:sz w:val="22"/>
          <w:szCs w:val="22"/>
        </w:rPr>
      </w:pPr>
      <w:r>
        <w:rPr>
          <w:rFonts w:ascii="Calibri" w:hAnsi="Calibri"/>
          <w:b/>
          <w:sz w:val="22"/>
          <w:szCs w:val="22"/>
        </w:rPr>
        <w:t>La</w:t>
      </w:r>
      <w:r w:rsidR="007C303C" w:rsidRPr="00FE2C33">
        <w:rPr>
          <w:rFonts w:ascii="Calibri" w:hAnsi="Calibri"/>
          <w:b/>
          <w:sz w:val="22"/>
          <w:szCs w:val="22"/>
        </w:rPr>
        <w:t xml:space="preserve"> presente delibera, il cui testo viene letto ed approvato seduta stante, è dichiarata immediatamente esecutiva.</w:t>
      </w:r>
    </w:p>
    <w:p w14:paraId="47134DBF" w14:textId="4A9A68EF" w:rsidR="007C303C" w:rsidRDefault="007C303C" w:rsidP="007C303C">
      <w:pPr>
        <w:keepNext/>
        <w:keepLines/>
        <w:jc w:val="both"/>
        <w:rPr>
          <w:rFonts w:asciiTheme="minorHAnsi" w:hAnsiTheme="minorHAnsi"/>
          <w:sz w:val="22"/>
          <w:szCs w:val="22"/>
        </w:rPr>
      </w:pPr>
    </w:p>
    <w:p w14:paraId="0C0EA0AA" w14:textId="77777777" w:rsidR="00675A06" w:rsidRPr="00675A06" w:rsidRDefault="00675A06" w:rsidP="00675A06">
      <w:pPr>
        <w:pStyle w:val="NormaleWeb"/>
        <w:spacing w:before="0" w:after="0"/>
        <w:rPr>
          <w:rFonts w:asciiTheme="minorHAnsi" w:eastAsia="Times New Roman" w:hAnsiTheme="minorHAnsi" w:cs="Times New Roman"/>
          <w:b/>
          <w:sz w:val="22"/>
          <w:szCs w:val="22"/>
          <w:lang w:eastAsia="zh-CN"/>
        </w:rPr>
      </w:pPr>
      <w:r w:rsidRPr="00675A06">
        <w:rPr>
          <w:rFonts w:asciiTheme="minorHAnsi" w:eastAsia="Times New Roman" w:hAnsiTheme="minorHAnsi" w:cs="Times New Roman"/>
          <w:b/>
          <w:sz w:val="22"/>
          <w:szCs w:val="22"/>
          <w:lang w:eastAsia="zh-CN"/>
        </w:rPr>
        <w:t>Per l’esecuzione</w:t>
      </w:r>
    </w:p>
    <w:p w14:paraId="2836516E" w14:textId="77777777" w:rsidR="00675A06" w:rsidRPr="00675A06" w:rsidRDefault="00675A06" w:rsidP="00675A06">
      <w:pPr>
        <w:pStyle w:val="NormaleWeb"/>
        <w:spacing w:before="0" w:after="0"/>
        <w:jc w:val="both"/>
        <w:rPr>
          <w:rFonts w:asciiTheme="minorHAnsi" w:eastAsia="Times New Roman" w:hAnsiTheme="minorHAnsi" w:cs="Times New Roman"/>
          <w:sz w:val="22"/>
          <w:szCs w:val="22"/>
          <w:lang w:eastAsia="zh-CN"/>
        </w:rPr>
      </w:pPr>
      <w:r w:rsidRPr="00675A06">
        <w:rPr>
          <w:rFonts w:asciiTheme="minorHAnsi" w:eastAsia="Times New Roman" w:hAnsiTheme="minorHAnsi" w:cs="Times New Roman"/>
          <w:sz w:val="22"/>
          <w:szCs w:val="22"/>
          <w:lang w:eastAsia="zh-CN"/>
        </w:rPr>
        <w:t xml:space="preserve">Segreteria amministrativa Dipartimento </w:t>
      </w:r>
    </w:p>
    <w:p w14:paraId="46DEC13A" w14:textId="6AE24D33" w:rsidR="00675A06" w:rsidRPr="00675A06" w:rsidRDefault="00675A06" w:rsidP="00675A06">
      <w:pPr>
        <w:pStyle w:val="NormaleWeb"/>
        <w:spacing w:before="0" w:after="0"/>
        <w:jc w:val="both"/>
        <w:rPr>
          <w:rFonts w:asciiTheme="minorHAnsi" w:eastAsia="Times New Roman" w:hAnsiTheme="minorHAnsi" w:cs="Times New Roman"/>
          <w:sz w:val="22"/>
          <w:szCs w:val="22"/>
          <w:lang w:eastAsia="zh-CN"/>
        </w:rPr>
      </w:pPr>
      <w:r>
        <w:rPr>
          <w:rFonts w:asciiTheme="minorHAnsi" w:eastAsia="Times New Roman" w:hAnsiTheme="minorHAnsi" w:cs="Times New Roman"/>
          <w:sz w:val="22"/>
          <w:szCs w:val="22"/>
          <w:lang w:eastAsia="zh-CN"/>
        </w:rPr>
        <w:t>Direzione generale – Settore programmazione</w:t>
      </w:r>
    </w:p>
    <w:p w14:paraId="74136806" w14:textId="77777777" w:rsidR="006C462C" w:rsidRDefault="006C462C" w:rsidP="006C462C">
      <w:pPr>
        <w:jc w:val="both"/>
        <w:rPr>
          <w:rFonts w:asciiTheme="minorHAnsi" w:hAnsiTheme="minorHAnsi"/>
          <w:sz w:val="22"/>
          <w:szCs w:val="22"/>
        </w:rPr>
      </w:pPr>
      <w:r w:rsidRPr="00675A06">
        <w:rPr>
          <w:rFonts w:asciiTheme="minorHAnsi" w:hAnsiTheme="minorHAnsi"/>
          <w:sz w:val="22"/>
          <w:szCs w:val="22"/>
        </w:rPr>
        <w:t xml:space="preserve">Ufficio </w:t>
      </w:r>
      <w:r>
        <w:rPr>
          <w:rFonts w:asciiTheme="minorHAnsi" w:hAnsiTheme="minorHAnsi"/>
          <w:sz w:val="22"/>
          <w:szCs w:val="22"/>
        </w:rPr>
        <w:t>per il Dottorato di ricerca</w:t>
      </w:r>
    </w:p>
    <w:p w14:paraId="6AA7A6DC" w14:textId="618969E9" w:rsidR="00675A06" w:rsidRPr="00675A06" w:rsidRDefault="006C462C" w:rsidP="00675A06">
      <w:pPr>
        <w:jc w:val="both"/>
        <w:rPr>
          <w:rFonts w:asciiTheme="minorHAnsi" w:hAnsiTheme="minorHAnsi"/>
          <w:sz w:val="22"/>
          <w:szCs w:val="22"/>
        </w:rPr>
      </w:pPr>
      <w:r>
        <w:rPr>
          <w:rFonts w:asciiTheme="minorHAnsi" w:hAnsiTheme="minorHAnsi"/>
          <w:sz w:val="22"/>
          <w:szCs w:val="22"/>
        </w:rPr>
        <w:t>Coordinatore del Dottorato di ricerca in ……………………….</w:t>
      </w:r>
    </w:p>
    <w:p w14:paraId="3CB92921" w14:textId="77777777" w:rsidR="00675A06" w:rsidRPr="00675A06" w:rsidRDefault="00675A06" w:rsidP="00675A06">
      <w:pPr>
        <w:pStyle w:val="NormaleWeb"/>
        <w:spacing w:before="0" w:after="0"/>
        <w:jc w:val="both"/>
        <w:rPr>
          <w:rFonts w:asciiTheme="minorHAnsi" w:eastAsia="Times New Roman" w:hAnsiTheme="minorHAnsi" w:cs="Times New Roman"/>
          <w:b/>
          <w:sz w:val="22"/>
          <w:szCs w:val="22"/>
          <w:lang w:eastAsia="zh-CN"/>
        </w:rPr>
      </w:pPr>
    </w:p>
    <w:p w14:paraId="266B9D59" w14:textId="77777777" w:rsidR="00675A06" w:rsidRPr="00675A06" w:rsidRDefault="00675A06" w:rsidP="00675A06">
      <w:pPr>
        <w:pStyle w:val="NormaleWeb"/>
        <w:spacing w:before="0" w:after="0"/>
        <w:jc w:val="both"/>
        <w:rPr>
          <w:rFonts w:asciiTheme="minorHAnsi" w:eastAsia="Times New Roman" w:hAnsiTheme="minorHAnsi" w:cs="Times New Roman"/>
          <w:b/>
          <w:sz w:val="22"/>
          <w:szCs w:val="22"/>
          <w:lang w:eastAsia="zh-CN"/>
        </w:rPr>
      </w:pPr>
      <w:r w:rsidRPr="00675A06">
        <w:rPr>
          <w:rFonts w:asciiTheme="minorHAnsi" w:eastAsia="Times New Roman" w:hAnsiTheme="minorHAnsi" w:cs="Times New Roman"/>
          <w:b/>
          <w:sz w:val="22"/>
          <w:szCs w:val="22"/>
          <w:lang w:eastAsia="zh-CN"/>
        </w:rPr>
        <w:t>Per conoscenza</w:t>
      </w:r>
    </w:p>
    <w:p w14:paraId="69582686" w14:textId="33D1C7F1" w:rsidR="00CD414B" w:rsidRDefault="00675A06" w:rsidP="006C462C">
      <w:pPr>
        <w:jc w:val="both"/>
        <w:rPr>
          <w:rFonts w:asciiTheme="minorHAnsi" w:hAnsiTheme="minorHAnsi"/>
          <w:sz w:val="22"/>
          <w:szCs w:val="22"/>
        </w:rPr>
      </w:pPr>
      <w:r w:rsidRPr="00675A06">
        <w:rPr>
          <w:rFonts w:asciiTheme="minorHAnsi" w:hAnsiTheme="minorHAnsi"/>
          <w:sz w:val="22"/>
          <w:szCs w:val="22"/>
        </w:rPr>
        <w:t xml:space="preserve">Ufficio </w:t>
      </w:r>
      <w:r w:rsidR="006C462C">
        <w:rPr>
          <w:rFonts w:asciiTheme="minorHAnsi" w:hAnsiTheme="minorHAnsi"/>
          <w:sz w:val="22"/>
          <w:szCs w:val="22"/>
        </w:rPr>
        <w:t>per il Dottorato di ricerca</w:t>
      </w:r>
    </w:p>
    <w:p w14:paraId="0E59A468" w14:textId="77777777" w:rsidR="00FE2C33" w:rsidRPr="00675A06" w:rsidRDefault="00FE2C33" w:rsidP="00675A06">
      <w:pPr>
        <w:widowControl w:val="0"/>
        <w:suppressAutoHyphens w:val="0"/>
        <w:ind w:left="270" w:hanging="270"/>
        <w:jc w:val="both"/>
        <w:rPr>
          <w:rFonts w:asciiTheme="minorHAnsi" w:hAnsiTheme="minorHAnsi"/>
          <w:sz w:val="22"/>
          <w:szCs w:val="22"/>
        </w:rPr>
      </w:pPr>
    </w:p>
    <w:p w14:paraId="331C3505" w14:textId="2A91983B" w:rsidR="009D6E4B" w:rsidRPr="009F5FD1" w:rsidRDefault="009D6E4B" w:rsidP="00887B4C">
      <w:pPr>
        <w:widowControl w:val="0"/>
        <w:suppressAutoHyphens w:val="0"/>
        <w:ind w:left="270" w:hanging="270"/>
        <w:jc w:val="both"/>
        <w:rPr>
          <w:rFonts w:asciiTheme="minorHAnsi" w:hAnsiTheme="minorHAnsi" w:cstheme="minorHAnsi"/>
          <w:iCs/>
          <w:sz w:val="22"/>
          <w:szCs w:val="22"/>
          <w:lang w:eastAsia="it-IT"/>
        </w:rPr>
      </w:pPr>
      <w:r w:rsidRPr="009F5FD1">
        <w:rPr>
          <w:rFonts w:asciiTheme="minorHAnsi" w:hAnsiTheme="minorHAnsi" w:cstheme="minorHAnsi"/>
          <w:iCs/>
          <w:sz w:val="22"/>
          <w:szCs w:val="22"/>
          <w:lang w:eastAsia="it-IT"/>
        </w:rPr>
        <w:lastRenderedPageBreak/>
        <w:t>Siena, data della firma digitale</w:t>
      </w:r>
    </w:p>
    <w:p w14:paraId="3A4B9AD4" w14:textId="017F9355" w:rsidR="00CD414B" w:rsidRDefault="00CD414B" w:rsidP="00DC6DC8">
      <w:pPr>
        <w:suppressAutoHyphens w:val="0"/>
        <w:autoSpaceDE w:val="0"/>
        <w:autoSpaceDN w:val="0"/>
        <w:adjustRightInd w:val="0"/>
        <w:rPr>
          <w:rFonts w:ascii="Calibri" w:hAnsi="Calibri"/>
          <w:bCs/>
          <w:sz w:val="22"/>
          <w:szCs w:val="22"/>
          <w:lang w:eastAsia="it-IT"/>
        </w:rPr>
      </w:pPr>
      <w:bookmarkStart w:id="2" w:name="_Hlk70949084"/>
    </w:p>
    <w:p w14:paraId="3E5F31F9" w14:textId="72F311CB" w:rsidR="00A325C9" w:rsidRPr="00BD00F9" w:rsidRDefault="00ED39CE" w:rsidP="00ED39CE">
      <w:pPr>
        <w:tabs>
          <w:tab w:val="left" w:pos="4820"/>
        </w:tabs>
        <w:suppressAutoHyphens w:val="0"/>
        <w:rPr>
          <w:rFonts w:ascii="Calibri" w:hAnsi="Calibri"/>
          <w:bCs/>
          <w:sz w:val="22"/>
          <w:szCs w:val="22"/>
          <w:lang w:eastAsia="it-IT"/>
        </w:rPr>
      </w:pPr>
      <w:r w:rsidRPr="00BD00F9">
        <w:rPr>
          <w:rFonts w:ascii="Calibri" w:hAnsi="Calibri"/>
          <w:bCs/>
          <w:sz w:val="22"/>
          <w:szCs w:val="22"/>
          <w:lang w:eastAsia="it-IT"/>
        </w:rPr>
        <w:t xml:space="preserve">          </w:t>
      </w:r>
      <w:r w:rsidRPr="00BD00F9">
        <w:rPr>
          <w:rFonts w:ascii="Calibri" w:hAnsi="Calibri"/>
          <w:bCs/>
          <w:i/>
          <w:sz w:val="22"/>
          <w:szCs w:val="22"/>
          <w:lang w:eastAsia="it-IT"/>
        </w:rPr>
        <w:t>I</w:t>
      </w:r>
      <w:r w:rsidR="00A325C9" w:rsidRPr="00BD00F9">
        <w:rPr>
          <w:rFonts w:ascii="Calibri" w:hAnsi="Calibri"/>
          <w:bCs/>
          <w:i/>
          <w:sz w:val="22"/>
          <w:szCs w:val="22"/>
          <w:lang w:eastAsia="it-IT"/>
        </w:rPr>
        <w:t>l</w:t>
      </w:r>
      <w:r w:rsidR="000F5BA0">
        <w:rPr>
          <w:rFonts w:ascii="Calibri" w:hAnsi="Calibri"/>
          <w:bCs/>
          <w:i/>
          <w:sz w:val="22"/>
          <w:szCs w:val="22"/>
          <w:lang w:eastAsia="it-IT"/>
        </w:rPr>
        <w:t>/La</w:t>
      </w:r>
      <w:r w:rsidR="00A325C9" w:rsidRPr="00BD00F9">
        <w:rPr>
          <w:rFonts w:ascii="Calibri" w:hAnsi="Calibri"/>
          <w:bCs/>
          <w:i/>
          <w:sz w:val="22"/>
          <w:szCs w:val="22"/>
          <w:lang w:eastAsia="it-IT"/>
        </w:rPr>
        <w:t xml:space="preserve"> Segretario</w:t>
      </w:r>
      <w:r w:rsidR="000F5BA0">
        <w:rPr>
          <w:rFonts w:ascii="Calibri" w:hAnsi="Calibri"/>
          <w:bCs/>
          <w:i/>
          <w:sz w:val="22"/>
          <w:szCs w:val="22"/>
          <w:lang w:eastAsia="it-IT"/>
        </w:rPr>
        <w:t>/a</w:t>
      </w:r>
      <w:r w:rsidR="00A325C9" w:rsidRPr="00BD00F9">
        <w:rPr>
          <w:rFonts w:ascii="Calibri" w:hAnsi="Calibri"/>
          <w:bCs/>
          <w:sz w:val="22"/>
          <w:szCs w:val="22"/>
          <w:lang w:eastAsia="it-IT"/>
        </w:rPr>
        <w:tab/>
      </w:r>
      <w:r w:rsidRPr="00BD00F9">
        <w:rPr>
          <w:rFonts w:ascii="Calibri" w:hAnsi="Calibri"/>
          <w:bCs/>
          <w:sz w:val="22"/>
          <w:szCs w:val="22"/>
          <w:lang w:eastAsia="it-IT"/>
        </w:rPr>
        <w:t xml:space="preserve">                 </w:t>
      </w:r>
      <w:r w:rsidR="001D4EF6">
        <w:rPr>
          <w:rFonts w:ascii="Calibri" w:hAnsi="Calibri"/>
          <w:bCs/>
          <w:sz w:val="22"/>
          <w:szCs w:val="22"/>
          <w:lang w:eastAsia="it-IT"/>
        </w:rPr>
        <w:tab/>
      </w:r>
      <w:r w:rsidRPr="00BD00F9">
        <w:rPr>
          <w:rFonts w:ascii="Calibri" w:hAnsi="Calibri"/>
          <w:bCs/>
          <w:sz w:val="22"/>
          <w:szCs w:val="22"/>
          <w:lang w:eastAsia="it-IT"/>
        </w:rPr>
        <w:t xml:space="preserve"> </w:t>
      </w:r>
      <w:r w:rsidR="00A325C9" w:rsidRPr="00BD00F9">
        <w:rPr>
          <w:rFonts w:ascii="Calibri" w:hAnsi="Calibri"/>
          <w:bCs/>
          <w:sz w:val="22"/>
          <w:szCs w:val="22"/>
          <w:lang w:eastAsia="it-IT"/>
        </w:rPr>
        <w:tab/>
      </w:r>
      <w:r w:rsidR="00A325C9" w:rsidRPr="00BD00F9">
        <w:rPr>
          <w:rFonts w:ascii="Calibri" w:hAnsi="Calibri"/>
          <w:bCs/>
          <w:i/>
          <w:sz w:val="22"/>
          <w:szCs w:val="22"/>
          <w:lang w:eastAsia="it-IT"/>
        </w:rPr>
        <w:t>Il</w:t>
      </w:r>
      <w:r w:rsidR="000F5BA0">
        <w:rPr>
          <w:rFonts w:ascii="Calibri" w:hAnsi="Calibri"/>
          <w:bCs/>
          <w:i/>
          <w:sz w:val="22"/>
          <w:szCs w:val="22"/>
          <w:lang w:eastAsia="it-IT"/>
        </w:rPr>
        <w:t>/La</w:t>
      </w:r>
      <w:r w:rsidR="00A325C9" w:rsidRPr="00BD00F9">
        <w:rPr>
          <w:rFonts w:ascii="Calibri" w:hAnsi="Calibri"/>
          <w:bCs/>
          <w:i/>
          <w:sz w:val="22"/>
          <w:szCs w:val="22"/>
          <w:lang w:eastAsia="it-IT"/>
        </w:rPr>
        <w:t xml:space="preserve"> Presidente</w:t>
      </w:r>
    </w:p>
    <w:p w14:paraId="650CF3B3" w14:textId="04E4E1D5" w:rsidR="008E348F" w:rsidRPr="00BD00F9" w:rsidRDefault="00BD5C78" w:rsidP="0043280E">
      <w:pPr>
        <w:tabs>
          <w:tab w:val="left" w:pos="4820"/>
        </w:tabs>
        <w:suppressAutoHyphens w:val="0"/>
        <w:rPr>
          <w:sz w:val="22"/>
          <w:szCs w:val="22"/>
        </w:rPr>
      </w:pPr>
      <w:r>
        <w:rPr>
          <w:rFonts w:ascii="Calibri" w:hAnsi="Calibri"/>
          <w:bCs/>
          <w:sz w:val="22"/>
          <w:szCs w:val="22"/>
          <w:lang w:eastAsia="it-IT"/>
        </w:rPr>
        <w:t>d</w:t>
      </w:r>
      <w:r w:rsidR="00ED39CE" w:rsidRPr="00BD00F9">
        <w:rPr>
          <w:rFonts w:ascii="Calibri" w:hAnsi="Calibri"/>
          <w:bCs/>
          <w:sz w:val="22"/>
          <w:szCs w:val="22"/>
          <w:lang w:eastAsia="it-IT"/>
        </w:rPr>
        <w:t>ott.</w:t>
      </w:r>
      <w:r w:rsidR="000F5BA0">
        <w:rPr>
          <w:rFonts w:ascii="Calibri" w:hAnsi="Calibri"/>
          <w:bCs/>
          <w:sz w:val="22"/>
          <w:szCs w:val="22"/>
          <w:lang w:eastAsia="it-IT"/>
        </w:rPr>
        <w:t>/</w:t>
      </w:r>
      <w:proofErr w:type="spellStart"/>
      <w:r w:rsidR="00ED39CE" w:rsidRPr="00BD00F9">
        <w:rPr>
          <w:rFonts w:ascii="Calibri" w:hAnsi="Calibri"/>
          <w:bCs/>
          <w:sz w:val="22"/>
          <w:szCs w:val="22"/>
          <w:lang w:eastAsia="it-IT"/>
        </w:rPr>
        <w:t>ssa</w:t>
      </w:r>
      <w:proofErr w:type="spellEnd"/>
      <w:r w:rsidR="00ED39CE" w:rsidRPr="00BD00F9">
        <w:rPr>
          <w:rFonts w:ascii="Calibri" w:hAnsi="Calibri"/>
          <w:bCs/>
          <w:sz w:val="22"/>
          <w:szCs w:val="22"/>
          <w:lang w:eastAsia="it-IT"/>
        </w:rPr>
        <w:t xml:space="preserve"> </w:t>
      </w:r>
      <w:r w:rsidR="000F5BA0">
        <w:rPr>
          <w:rFonts w:ascii="Calibri" w:hAnsi="Calibri"/>
          <w:bCs/>
          <w:sz w:val="22"/>
          <w:szCs w:val="22"/>
          <w:lang w:eastAsia="it-IT"/>
        </w:rPr>
        <w:t>____________</w:t>
      </w:r>
      <w:r w:rsidR="00A325C9" w:rsidRPr="00BD00F9">
        <w:rPr>
          <w:rFonts w:ascii="Calibri" w:hAnsi="Calibri"/>
          <w:bCs/>
          <w:sz w:val="22"/>
          <w:szCs w:val="22"/>
          <w:lang w:eastAsia="it-IT"/>
        </w:rPr>
        <w:tab/>
      </w:r>
      <w:r w:rsidR="00ED39CE" w:rsidRPr="00BD00F9">
        <w:rPr>
          <w:rFonts w:ascii="Calibri" w:hAnsi="Calibri"/>
          <w:bCs/>
          <w:sz w:val="22"/>
          <w:szCs w:val="22"/>
          <w:lang w:eastAsia="it-IT"/>
        </w:rPr>
        <w:t xml:space="preserve">                   </w:t>
      </w:r>
      <w:r w:rsidR="001D4EF6">
        <w:rPr>
          <w:rFonts w:ascii="Calibri" w:hAnsi="Calibri"/>
          <w:bCs/>
          <w:sz w:val="22"/>
          <w:szCs w:val="22"/>
          <w:lang w:eastAsia="it-IT"/>
        </w:rPr>
        <w:tab/>
      </w:r>
      <w:r w:rsidR="00AD3344">
        <w:rPr>
          <w:rFonts w:ascii="Calibri" w:hAnsi="Calibri"/>
          <w:bCs/>
          <w:sz w:val="22"/>
          <w:szCs w:val="22"/>
          <w:lang w:eastAsia="it-IT"/>
        </w:rPr>
        <w:t xml:space="preserve"> </w:t>
      </w:r>
      <w:r>
        <w:rPr>
          <w:rFonts w:ascii="Calibri" w:hAnsi="Calibri"/>
          <w:bCs/>
          <w:sz w:val="22"/>
          <w:szCs w:val="22"/>
          <w:lang w:eastAsia="it-IT"/>
        </w:rPr>
        <w:t>p</w:t>
      </w:r>
      <w:r w:rsidR="00ED39CE" w:rsidRPr="00BD00F9">
        <w:rPr>
          <w:rFonts w:ascii="Calibri" w:hAnsi="Calibri"/>
          <w:bCs/>
          <w:sz w:val="22"/>
          <w:szCs w:val="22"/>
          <w:lang w:eastAsia="it-IT"/>
        </w:rPr>
        <w:t>rof</w:t>
      </w:r>
      <w:bookmarkEnd w:id="2"/>
      <w:r w:rsidR="000F5BA0">
        <w:rPr>
          <w:rFonts w:ascii="Calibri" w:hAnsi="Calibri"/>
          <w:bCs/>
          <w:sz w:val="22"/>
          <w:szCs w:val="22"/>
          <w:lang w:eastAsia="it-IT"/>
        </w:rPr>
        <w:t>./</w:t>
      </w:r>
      <w:proofErr w:type="spellStart"/>
      <w:r w:rsidR="000F5BA0">
        <w:rPr>
          <w:rFonts w:ascii="Calibri" w:hAnsi="Calibri"/>
          <w:bCs/>
          <w:sz w:val="22"/>
          <w:szCs w:val="22"/>
          <w:lang w:eastAsia="it-IT"/>
        </w:rPr>
        <w:t>ssa</w:t>
      </w:r>
      <w:proofErr w:type="spellEnd"/>
      <w:r w:rsidR="000F5BA0">
        <w:rPr>
          <w:rFonts w:ascii="Calibri" w:hAnsi="Calibri"/>
          <w:bCs/>
          <w:sz w:val="22"/>
          <w:szCs w:val="22"/>
          <w:lang w:eastAsia="it-IT"/>
        </w:rPr>
        <w:t xml:space="preserve"> _______________</w:t>
      </w:r>
    </w:p>
    <w:sectPr w:rsidR="008E348F" w:rsidRPr="00BD00F9" w:rsidSect="00923DC7">
      <w:headerReference w:type="even" r:id="rId9"/>
      <w:headerReference w:type="default" r:id="rId10"/>
      <w:footerReference w:type="even" r:id="rId11"/>
      <w:footerReference w:type="default" r:id="rId12"/>
      <w:headerReference w:type="first" r:id="rId13"/>
      <w:footerReference w:type="first" r:id="rId14"/>
      <w:pgSz w:w="11906" w:h="16838"/>
      <w:pgMar w:top="1190" w:right="1134" w:bottom="1134" w:left="1134" w:header="113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1C3BC" w14:textId="77777777" w:rsidR="00A22455" w:rsidRDefault="00A22455">
      <w:r>
        <w:separator/>
      </w:r>
    </w:p>
  </w:endnote>
  <w:endnote w:type="continuationSeparator" w:id="0">
    <w:p w14:paraId="4EF52283" w14:textId="77777777" w:rsidR="00A22455" w:rsidRDefault="00A2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Optima">
    <w:altName w:val="Arial"/>
    <w:charset w:val="00"/>
    <w:family w:val="swiss"/>
    <w:pitch w:val="variable"/>
  </w:font>
  <w:font w:name="Liberation Sans">
    <w:altName w:val="Arial"/>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7EA0F" w14:textId="77777777" w:rsidR="00923DC7" w:rsidRDefault="00923DC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3C3C" w14:textId="50BE9831" w:rsidR="009D6E4B" w:rsidRPr="00DD5788" w:rsidRDefault="009D6E4B" w:rsidP="009D6E4B">
    <w:pPr>
      <w:suppressAutoHyphens w:val="0"/>
      <w:autoSpaceDE w:val="0"/>
      <w:spacing w:line="260" w:lineRule="exact"/>
      <w:ind w:right="360"/>
      <w:jc w:val="center"/>
      <w:rPr>
        <w:rFonts w:ascii="Calibri" w:hAnsi="Calibri" w:cs="Calibri"/>
        <w:color w:val="FF0000"/>
        <w:sz w:val="18"/>
        <w:szCs w:val="18"/>
      </w:rPr>
    </w:pPr>
    <w:r w:rsidRPr="00DD5788">
      <w:rPr>
        <w:rFonts w:ascii="Calibri" w:hAnsi="Calibri" w:cs="Calibri"/>
        <w:color w:val="FF0000"/>
        <w:sz w:val="16"/>
        <w:szCs w:val="16"/>
      </w:rPr>
      <w:t xml:space="preserve">DIPARTIMENTO DI </w:t>
    </w:r>
    <w:r w:rsidR="00F7687E" w:rsidRPr="00DD5788">
      <w:rPr>
        <w:rFonts w:ascii="Calibri" w:hAnsi="Calibri" w:cs="Calibri"/>
        <w:color w:val="FF0000"/>
        <w:sz w:val="16"/>
        <w:szCs w:val="16"/>
      </w:rPr>
      <w:t>____________________</w:t>
    </w:r>
    <w:r w:rsidRPr="00DD5788">
      <w:rPr>
        <w:rFonts w:ascii="Calibri" w:hAnsi="Calibri" w:cs="Calibri"/>
        <w:color w:val="FF0000"/>
        <w:sz w:val="18"/>
        <w:szCs w:val="18"/>
      </w:rPr>
      <w:t xml:space="preserve"> - Segreteria amministrativa</w:t>
    </w:r>
  </w:p>
  <w:p w14:paraId="2553CDF9" w14:textId="08930ED5" w:rsidR="009D6E4B" w:rsidRPr="00DD5788" w:rsidRDefault="00F7687E" w:rsidP="009D6E4B">
    <w:pPr>
      <w:pStyle w:val="Pidipagina"/>
      <w:spacing w:line="260" w:lineRule="exact"/>
      <w:jc w:val="center"/>
      <w:rPr>
        <w:color w:val="FF0000"/>
      </w:rPr>
    </w:pPr>
    <w:r w:rsidRPr="00DD5788">
      <w:rPr>
        <w:rFonts w:ascii="Calibri" w:hAnsi="Calibri" w:cs="Calibri"/>
        <w:color w:val="FF0000"/>
        <w:sz w:val="18"/>
        <w:szCs w:val="18"/>
      </w:rPr>
      <w:t>______________</w:t>
    </w:r>
    <w:r w:rsidR="009D6E4B" w:rsidRPr="00DD5788">
      <w:rPr>
        <w:rFonts w:ascii="Calibri" w:hAnsi="Calibri" w:cs="Calibri"/>
        <w:color w:val="FF0000"/>
        <w:sz w:val="18"/>
        <w:szCs w:val="18"/>
      </w:rPr>
      <w:t>, Siena</w:t>
    </w:r>
  </w:p>
  <w:p w14:paraId="1B118CD2" w14:textId="76AEBB0D" w:rsidR="009D6E4B" w:rsidRPr="00DD5788" w:rsidRDefault="009D6E4B" w:rsidP="009D6E4B">
    <w:pPr>
      <w:pStyle w:val="Pidipagina"/>
      <w:spacing w:line="260" w:lineRule="exact"/>
      <w:jc w:val="center"/>
      <w:rPr>
        <w:color w:val="FF0000"/>
        <w:lang w:val="en-US"/>
      </w:rPr>
    </w:pPr>
    <w:r w:rsidRPr="00DD5788">
      <w:rPr>
        <w:noProof/>
        <w:color w:val="FF0000"/>
        <w:lang w:eastAsia="it-IT"/>
      </w:rPr>
      <mc:AlternateContent>
        <mc:Choice Requires="wps">
          <w:drawing>
            <wp:anchor distT="0" distB="0" distL="0" distR="0" simplePos="0" relativeHeight="251660288" behindDoc="0" locked="0" layoutInCell="1" allowOverlap="1" wp14:anchorId="0B541315" wp14:editId="336CC859">
              <wp:simplePos x="0" y="0"/>
              <wp:positionH relativeFrom="page">
                <wp:posOffset>7172960</wp:posOffset>
              </wp:positionH>
              <wp:positionV relativeFrom="page">
                <wp:posOffset>10249535</wp:posOffset>
              </wp:positionV>
              <wp:extent cx="62230" cy="152400"/>
              <wp:effectExtent l="635" t="635" r="3810" b="8890"/>
              <wp:wrapSquare wrapText="largest"/>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15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48F07" w14:textId="77777777" w:rsidR="009D6E4B" w:rsidRPr="000C3BAB" w:rsidRDefault="009D6E4B" w:rsidP="009D6E4B">
                          <w:pPr>
                            <w:pStyle w:val="Pidipagina"/>
                            <w:rPr>
                              <w:rFonts w:ascii="Calibri" w:hAnsi="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564.8pt;margin-top:807.05pt;width:4.9pt;height:12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" stroked="f">
              <v:fill opacity="0"/>
              <v:textbox inset="0,0,0,0">
                <w:txbxContent>
                  <w:p w14:paraId="1FE48F07" w14:textId="77777777" w:rsidR="009D6E4B" w:rsidRPr="000C3BAB" w:rsidRDefault="009D6E4B" w:rsidP="009D6E4B">
                    <w:pPr>
                      <w:pStyle w:val="Pidipagina"/>
                      <w:rPr>
                        <w:rFonts w:ascii="Calibri" w:hAnsi="Calibri"/>
                        <w:sz w:val="18"/>
                        <w:szCs w:val="18"/>
                      </w:rPr>
                    </w:pPr>
                  </w:p>
                </w:txbxContent>
              </v:textbox>
              <w10:wrap type="square" side="largest" anchorx="page" anchory="page"/>
            </v:shape>
          </w:pict>
        </mc:Fallback>
      </mc:AlternateContent>
    </w:r>
    <w:r w:rsidR="00F7687E" w:rsidRPr="00DD5788">
      <w:rPr>
        <w:rFonts w:ascii="Calibri" w:hAnsi="Calibri" w:cs="Calibri"/>
        <w:color w:val="FF0000"/>
        <w:sz w:val="18"/>
        <w:szCs w:val="18"/>
      </w:rPr>
      <w:t>_____________</w:t>
    </w:r>
    <w:r w:rsidRPr="00DD5788">
      <w:rPr>
        <w:rFonts w:ascii="Calibri" w:hAnsi="Calibri" w:cs="Calibri"/>
        <w:color w:val="FF0000"/>
        <w:sz w:val="18"/>
        <w:szCs w:val="18"/>
      </w:rPr>
      <w:t xml:space="preserve">@unisi.it </w:t>
    </w:r>
    <w:r w:rsidRPr="00DD5788">
      <w:rPr>
        <w:rFonts w:ascii="Trebuchet MS" w:hAnsi="Trebuchet MS" w:cs="Trebuchet MS"/>
        <w:color w:val="FF0000"/>
        <w:sz w:val="18"/>
        <w:szCs w:val="18"/>
      </w:rPr>
      <w:t>·</w:t>
    </w:r>
    <w:r w:rsidRPr="00DD5788">
      <w:rPr>
        <w:rFonts w:ascii="Calibri" w:hAnsi="Calibri" w:cs="Calibri"/>
        <w:color w:val="FF0000"/>
        <w:sz w:val="18"/>
        <w:szCs w:val="18"/>
      </w:rPr>
      <w:t xml:space="preserve"> tel. </w:t>
    </w:r>
    <w:r w:rsidRPr="00DD5788">
      <w:rPr>
        <w:rFonts w:ascii="Calibri" w:hAnsi="Calibri" w:cs="Calibri"/>
        <w:color w:val="FF0000"/>
        <w:sz w:val="18"/>
        <w:szCs w:val="18"/>
        <w:lang w:val="en-US"/>
      </w:rPr>
      <w:t>+39 0577</w:t>
    </w:r>
    <w:r w:rsidR="00DD5788" w:rsidRPr="00DD5788">
      <w:rPr>
        <w:rFonts w:ascii="Calibri" w:hAnsi="Calibri" w:cs="Calibri"/>
        <w:color w:val="FF0000"/>
        <w:sz w:val="18"/>
        <w:szCs w:val="18"/>
        <w:lang w:val="en-US"/>
      </w:rPr>
      <w:t>_______</w:t>
    </w:r>
    <w:r w:rsidRPr="00DD5788">
      <w:rPr>
        <w:rFonts w:ascii="Calibri" w:hAnsi="Calibri" w:cs="Calibri"/>
        <w:color w:val="FF0000"/>
        <w:sz w:val="18"/>
        <w:szCs w:val="18"/>
        <w:lang w:val="en-US"/>
      </w:rPr>
      <w:t xml:space="preserve"> </w:t>
    </w:r>
    <w:r w:rsidRPr="00DD5788">
      <w:rPr>
        <w:rFonts w:ascii="Trebuchet MS" w:hAnsi="Trebuchet MS" w:cs="Trebuchet MS"/>
        <w:color w:val="FF0000"/>
        <w:sz w:val="18"/>
        <w:szCs w:val="18"/>
        <w:lang w:val="en-US"/>
      </w:rPr>
      <w:t xml:space="preserve">· </w:t>
    </w:r>
    <w:r w:rsidRPr="00DD5788">
      <w:rPr>
        <w:rFonts w:ascii="Calibri" w:hAnsi="Calibri" w:cs="Calibri"/>
        <w:color w:val="FF0000"/>
        <w:sz w:val="18"/>
        <w:szCs w:val="18"/>
        <w:lang w:val="en-US"/>
      </w:rPr>
      <w:t xml:space="preserve">PEC </w:t>
    </w:r>
    <w:r w:rsidR="00F11B98" w:rsidRPr="00DD5788">
      <w:rPr>
        <w:rFonts w:ascii="Calibri" w:hAnsi="Calibri" w:cs="Calibri"/>
        <w:color w:val="FF0000"/>
        <w:sz w:val="18"/>
        <w:szCs w:val="18"/>
        <w:lang w:val="en-US"/>
      </w:rPr>
      <w:t>____________</w:t>
    </w:r>
  </w:p>
  <w:p w14:paraId="423258F3" w14:textId="77777777" w:rsidR="00A079F1" w:rsidRPr="009D6E4B" w:rsidRDefault="00A079F1" w:rsidP="00DC3F30">
    <w:pPr>
      <w:pStyle w:val="Pidipagina"/>
      <w:jc w:val="right"/>
      <w:rPr>
        <w:lang w:val="en-US"/>
      </w:rPr>
    </w:pPr>
  </w:p>
  <w:p w14:paraId="208B353A" w14:textId="1801DF3B" w:rsidR="00A079F1" w:rsidRPr="00915AFD" w:rsidRDefault="00A079F1" w:rsidP="00CC7D3E">
    <w:pPr>
      <w:pStyle w:val="Pidipagina"/>
      <w:jc w:val="right"/>
      <w:rPr>
        <w:rFonts w:ascii="Calibri" w:hAnsi="Calibri"/>
        <w:sz w:val="18"/>
        <w:szCs w:val="18"/>
      </w:rPr>
    </w:pPr>
    <w:r w:rsidRPr="00915AFD">
      <w:rPr>
        <w:rFonts w:ascii="Calibri" w:hAnsi="Calibri"/>
        <w:sz w:val="18"/>
        <w:szCs w:val="18"/>
      </w:rPr>
      <w:fldChar w:fldCharType="begin"/>
    </w:r>
    <w:r w:rsidRPr="00915AFD">
      <w:rPr>
        <w:rFonts w:ascii="Calibri" w:hAnsi="Calibri"/>
        <w:sz w:val="18"/>
        <w:szCs w:val="18"/>
      </w:rPr>
      <w:instrText xml:space="preserve"> PAGE  \* MERGEFORMAT </w:instrText>
    </w:r>
    <w:r w:rsidRPr="00915AFD">
      <w:rPr>
        <w:rFonts w:ascii="Calibri" w:hAnsi="Calibri"/>
        <w:sz w:val="18"/>
        <w:szCs w:val="18"/>
      </w:rPr>
      <w:fldChar w:fldCharType="separate"/>
    </w:r>
    <w:r w:rsidR="0087560D">
      <w:rPr>
        <w:rFonts w:ascii="Calibri" w:hAnsi="Calibri"/>
        <w:noProof/>
        <w:sz w:val="18"/>
        <w:szCs w:val="18"/>
      </w:rPr>
      <w:t>3</w:t>
    </w:r>
    <w:r w:rsidRPr="00915AFD">
      <w:rPr>
        <w:rFonts w:ascii="Calibri" w:hAnsi="Calibri"/>
        <w:sz w:val="18"/>
        <w:szCs w:val="18"/>
      </w:rPr>
      <w:fldChar w:fldCharType="end"/>
    </w:r>
    <w:r w:rsidRPr="00915AFD">
      <w:rPr>
        <w:rFonts w:ascii="Calibri" w:hAnsi="Calibri"/>
        <w:sz w:val="18"/>
        <w:szCs w:val="18"/>
      </w:rPr>
      <w:t xml:space="preserve"> di </w:t>
    </w:r>
    <w:r w:rsidRPr="00915AFD">
      <w:rPr>
        <w:rFonts w:ascii="Calibri" w:hAnsi="Calibri"/>
        <w:sz w:val="18"/>
        <w:szCs w:val="18"/>
      </w:rPr>
      <w:fldChar w:fldCharType="begin"/>
    </w:r>
    <w:r w:rsidRPr="00915AFD">
      <w:rPr>
        <w:rFonts w:ascii="Calibri" w:hAnsi="Calibri"/>
        <w:sz w:val="18"/>
        <w:szCs w:val="18"/>
      </w:rPr>
      <w:instrText xml:space="preserve"> NUMPAGES  \* MERGEFORMAT </w:instrText>
    </w:r>
    <w:r w:rsidRPr="00915AFD">
      <w:rPr>
        <w:rFonts w:ascii="Calibri" w:hAnsi="Calibri"/>
        <w:sz w:val="18"/>
        <w:szCs w:val="18"/>
      </w:rPr>
      <w:fldChar w:fldCharType="separate"/>
    </w:r>
    <w:r w:rsidR="0087560D">
      <w:rPr>
        <w:rFonts w:ascii="Calibri" w:hAnsi="Calibri"/>
        <w:noProof/>
        <w:sz w:val="18"/>
        <w:szCs w:val="18"/>
      </w:rPr>
      <w:t>4</w:t>
    </w:r>
    <w:r w:rsidRPr="00915AFD">
      <w:rPr>
        <w:rFonts w:ascii="Calibri" w:hAnsi="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96362" w14:textId="77777777" w:rsidR="00923DC7" w:rsidRDefault="00923D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2555E" w14:textId="77777777" w:rsidR="00A22455" w:rsidRDefault="00A22455">
      <w:r>
        <w:separator/>
      </w:r>
    </w:p>
  </w:footnote>
  <w:footnote w:type="continuationSeparator" w:id="0">
    <w:p w14:paraId="5E80804A" w14:textId="77777777" w:rsidR="00A22455" w:rsidRDefault="00A2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34DD5" w14:textId="77777777" w:rsidR="00923DC7" w:rsidRDefault="00923DC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11055" w14:textId="6B6B7796" w:rsidR="00B12E2B" w:rsidRDefault="00F7687E" w:rsidP="00F7687E">
    <w:pPr>
      <w:pStyle w:val="Intestazione"/>
    </w:pPr>
    <w:r>
      <w:rPr>
        <w:noProof/>
        <w:lang w:eastAsia="it-IT"/>
      </w:rPr>
      <w:drawing>
        <wp:inline distT="0" distB="0" distL="0" distR="0" wp14:anchorId="1C58D371" wp14:editId="16B468B3">
          <wp:extent cx="1188720" cy="12268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226820"/>
                  </a:xfrm>
                  <a:prstGeom prst="rect">
                    <a:avLst/>
                  </a:prstGeom>
                  <a:solidFill>
                    <a:srgbClr val="FFFFFF"/>
                  </a:solidFill>
                </pic:spPr>
              </pic:pic>
            </a:graphicData>
          </a:graphic>
        </wp:inline>
      </w:drawing>
    </w:r>
    <w:r>
      <w:tab/>
    </w:r>
    <w:r>
      <w:tab/>
    </w:r>
    <w:r w:rsidRPr="00A1205A">
      <w:t>logo dipartimento</w:t>
    </w:r>
  </w:p>
  <w:p w14:paraId="69769454" w14:textId="77777777" w:rsidR="00F7687E" w:rsidRPr="00F7687E" w:rsidRDefault="00F7687E" w:rsidP="00F7687E">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D698" w14:textId="77777777" w:rsidR="00923DC7" w:rsidRDefault="00923D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pStyle w:val="Titolo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9"/>
    <w:multiLevelType w:val="multilevel"/>
    <w:tmpl w:val="00000009"/>
    <w:name w:val="WWNum19"/>
    <w:lvl w:ilvl="0">
      <w:start w:val="1"/>
      <w:numFmt w:val="bullet"/>
      <w:lvlText w:val="-"/>
      <w:lvlJc w:val="left"/>
      <w:pPr>
        <w:tabs>
          <w:tab w:val="num" w:pos="397"/>
        </w:tabs>
        <w:ind w:left="397" w:hanging="397"/>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F"/>
    <w:multiLevelType w:val="singleLevel"/>
    <w:tmpl w:val="0000000F"/>
    <w:name w:val="WW8Num16"/>
    <w:styleLink w:val="Stileimportato11"/>
    <w:lvl w:ilvl="0">
      <w:numFmt w:val="bullet"/>
      <w:lvlText w:val="-"/>
      <w:lvlJc w:val="left"/>
      <w:pPr>
        <w:tabs>
          <w:tab w:val="num" w:pos="397"/>
        </w:tabs>
        <w:ind w:left="397" w:hanging="397"/>
      </w:pPr>
      <w:rPr>
        <w:rFonts w:ascii="Times New Roman" w:hAnsi="Times New Roman"/>
      </w:rPr>
    </w:lvl>
  </w:abstractNum>
  <w:abstractNum w:abstractNumId="3">
    <w:nsid w:val="020F3424"/>
    <w:multiLevelType w:val="hybridMultilevel"/>
    <w:tmpl w:val="1A44E89A"/>
    <w:name w:val="WWNum2223"/>
    <w:lvl w:ilvl="0" w:tplc="962EFF84">
      <w:start w:val="1"/>
      <w:numFmt w:val="decimal"/>
      <w:lvlText w:val="%1."/>
      <w:lvlJc w:val="left"/>
      <w:pPr>
        <w:ind w:left="36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3783653"/>
    <w:multiLevelType w:val="hybridMultilevel"/>
    <w:tmpl w:val="7BF6FD42"/>
    <w:lvl w:ilvl="0" w:tplc="00000003">
      <w:numFmt w:val="bullet"/>
      <w:lvlText w:val="-"/>
      <w:lvlJc w:val="left"/>
      <w:pPr>
        <w:ind w:left="720" w:hanging="360"/>
      </w:pPr>
      <w:rPr>
        <w:rFonts w:ascii="Garamond" w:hAnsi="Garamond"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10ACB"/>
    <w:multiLevelType w:val="hybridMultilevel"/>
    <w:tmpl w:val="89EEE87A"/>
    <w:lvl w:ilvl="0" w:tplc="840AEBD4">
      <w:start w:val="1"/>
      <w:numFmt w:val="decimal"/>
      <w:lvlText w:val="4.%1"/>
      <w:lvlJc w:val="left"/>
      <w:pPr>
        <w:ind w:left="947" w:hanging="360"/>
      </w:pPr>
      <w:rPr>
        <w:rFonts w:hint="default"/>
      </w:rPr>
    </w:lvl>
    <w:lvl w:ilvl="1" w:tplc="04100019" w:tentative="1">
      <w:start w:val="1"/>
      <w:numFmt w:val="lowerLetter"/>
      <w:lvlText w:val="%2."/>
      <w:lvlJc w:val="left"/>
      <w:pPr>
        <w:ind w:left="1667" w:hanging="360"/>
      </w:pPr>
    </w:lvl>
    <w:lvl w:ilvl="2" w:tplc="0410001B" w:tentative="1">
      <w:start w:val="1"/>
      <w:numFmt w:val="lowerRoman"/>
      <w:lvlText w:val="%3."/>
      <w:lvlJc w:val="right"/>
      <w:pPr>
        <w:ind w:left="2387" w:hanging="180"/>
      </w:pPr>
    </w:lvl>
    <w:lvl w:ilvl="3" w:tplc="0410000F" w:tentative="1">
      <w:start w:val="1"/>
      <w:numFmt w:val="decimal"/>
      <w:lvlText w:val="%4."/>
      <w:lvlJc w:val="left"/>
      <w:pPr>
        <w:ind w:left="3107" w:hanging="360"/>
      </w:pPr>
    </w:lvl>
    <w:lvl w:ilvl="4" w:tplc="04100019" w:tentative="1">
      <w:start w:val="1"/>
      <w:numFmt w:val="lowerLetter"/>
      <w:lvlText w:val="%5."/>
      <w:lvlJc w:val="left"/>
      <w:pPr>
        <w:ind w:left="3827" w:hanging="360"/>
      </w:pPr>
    </w:lvl>
    <w:lvl w:ilvl="5" w:tplc="0410001B" w:tentative="1">
      <w:start w:val="1"/>
      <w:numFmt w:val="lowerRoman"/>
      <w:lvlText w:val="%6."/>
      <w:lvlJc w:val="right"/>
      <w:pPr>
        <w:ind w:left="4547" w:hanging="180"/>
      </w:pPr>
    </w:lvl>
    <w:lvl w:ilvl="6" w:tplc="0410000F" w:tentative="1">
      <w:start w:val="1"/>
      <w:numFmt w:val="decimal"/>
      <w:lvlText w:val="%7."/>
      <w:lvlJc w:val="left"/>
      <w:pPr>
        <w:ind w:left="5267" w:hanging="360"/>
      </w:pPr>
    </w:lvl>
    <w:lvl w:ilvl="7" w:tplc="04100019" w:tentative="1">
      <w:start w:val="1"/>
      <w:numFmt w:val="lowerLetter"/>
      <w:lvlText w:val="%8."/>
      <w:lvlJc w:val="left"/>
      <w:pPr>
        <w:ind w:left="5987" w:hanging="360"/>
      </w:pPr>
    </w:lvl>
    <w:lvl w:ilvl="8" w:tplc="0410001B" w:tentative="1">
      <w:start w:val="1"/>
      <w:numFmt w:val="lowerRoman"/>
      <w:lvlText w:val="%9."/>
      <w:lvlJc w:val="right"/>
      <w:pPr>
        <w:ind w:left="6707" w:hanging="180"/>
      </w:pPr>
    </w:lvl>
  </w:abstractNum>
  <w:abstractNum w:abstractNumId="6">
    <w:nsid w:val="08832B83"/>
    <w:multiLevelType w:val="hybridMultilevel"/>
    <w:tmpl w:val="DBF009F6"/>
    <w:lvl w:ilvl="0" w:tplc="00000003">
      <w:numFmt w:val="bullet"/>
      <w:lvlText w:val="-"/>
      <w:lvlJc w:val="left"/>
      <w:pPr>
        <w:ind w:left="720" w:hanging="360"/>
      </w:pPr>
      <w:rPr>
        <w:rFonts w:ascii="Garamond"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27721D"/>
    <w:multiLevelType w:val="hybridMultilevel"/>
    <w:tmpl w:val="08EEFC24"/>
    <w:lvl w:ilvl="0" w:tplc="8550D8C2">
      <w:numFmt w:val="bullet"/>
      <w:lvlText w:val="-"/>
      <w:lvlJc w:val="left"/>
      <w:pPr>
        <w:ind w:left="720" w:hanging="360"/>
      </w:pPr>
      <w:rPr>
        <w:rFonts w:ascii="Century Gothic" w:eastAsia="Cambria" w:hAnsi="Century Gothic" w:cs="Times New Roman"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B42739"/>
    <w:multiLevelType w:val="hybridMultilevel"/>
    <w:tmpl w:val="A1FCD518"/>
    <w:lvl w:ilvl="0" w:tplc="F1248288">
      <w:start w:val="1"/>
      <w:numFmt w:val="decimal"/>
      <w:lvlText w:val="%1."/>
      <w:lvlJc w:val="left"/>
      <w:pPr>
        <w:ind w:left="720" w:hanging="360"/>
      </w:pPr>
      <w:rPr>
        <w:strike w:val="0"/>
      </w:rPr>
    </w:lvl>
    <w:lvl w:ilvl="1" w:tplc="8550D8C2">
      <w:numFmt w:val="bullet"/>
      <w:lvlText w:val="-"/>
      <w:lvlJc w:val="left"/>
      <w:pPr>
        <w:ind w:left="1440" w:hanging="360"/>
      </w:pPr>
      <w:rPr>
        <w:rFonts w:ascii="Century Gothic" w:eastAsia="Cambria" w:hAnsi="Century Gothic"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C2B4584"/>
    <w:multiLevelType w:val="hybridMultilevel"/>
    <w:tmpl w:val="2B18C680"/>
    <w:lvl w:ilvl="0" w:tplc="0000000F">
      <w:numFmt w:val="bullet"/>
      <w:lvlText w:val="-"/>
      <w:lvlJc w:val="left"/>
      <w:pPr>
        <w:ind w:left="1004" w:hanging="360"/>
      </w:pPr>
      <w:rPr>
        <w:rFonts w:ascii="Times New Roman" w:hAnsi="Times New Roman"/>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1CF75D8D"/>
    <w:multiLevelType w:val="hybridMultilevel"/>
    <w:tmpl w:val="7CF069C6"/>
    <w:lvl w:ilvl="0" w:tplc="8550D8C2">
      <w:numFmt w:val="bullet"/>
      <w:lvlText w:val="-"/>
      <w:lvlJc w:val="left"/>
      <w:pPr>
        <w:ind w:left="720" w:hanging="360"/>
      </w:pPr>
      <w:rPr>
        <w:rFonts w:ascii="Century Gothic" w:eastAsia="Cambria"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7C5A36"/>
    <w:multiLevelType w:val="multilevel"/>
    <w:tmpl w:val="395AB3D4"/>
    <w:lvl w:ilvl="0">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66F1CB2"/>
    <w:multiLevelType w:val="hybridMultilevel"/>
    <w:tmpl w:val="1E02BB0C"/>
    <w:lvl w:ilvl="0" w:tplc="FFFFFFFF">
      <w:numFmt w:val="bullet"/>
      <w:lvlText w:val="-"/>
      <w:lvlJc w:val="left"/>
      <w:pPr>
        <w:ind w:left="927" w:hanging="360"/>
      </w:pPr>
      <w:rPr>
        <w:rFonts w:ascii="Garamond" w:eastAsia="Times New Roman" w:hAnsi="Garamond"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nsid w:val="27867B5F"/>
    <w:multiLevelType w:val="hybridMultilevel"/>
    <w:tmpl w:val="DF00A0C6"/>
    <w:lvl w:ilvl="0" w:tplc="8550D8C2">
      <w:numFmt w:val="bullet"/>
      <w:lvlText w:val="-"/>
      <w:lvlJc w:val="left"/>
      <w:pPr>
        <w:ind w:left="720" w:hanging="360"/>
      </w:pPr>
      <w:rPr>
        <w:rFonts w:ascii="Century Gothic" w:eastAsia="Cambria"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8587E60"/>
    <w:multiLevelType w:val="hybridMultilevel"/>
    <w:tmpl w:val="1C58AB08"/>
    <w:lvl w:ilvl="0" w:tplc="2C08B19C">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859225C"/>
    <w:multiLevelType w:val="hybridMultilevel"/>
    <w:tmpl w:val="9DB48038"/>
    <w:lvl w:ilvl="0" w:tplc="2C08B19C">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AB21C82"/>
    <w:multiLevelType w:val="hybridMultilevel"/>
    <w:tmpl w:val="CFA0D906"/>
    <w:lvl w:ilvl="0" w:tplc="2C08B19C">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AEA06F8"/>
    <w:multiLevelType w:val="hybridMultilevel"/>
    <w:tmpl w:val="F6B8B2A4"/>
    <w:lvl w:ilvl="0" w:tplc="FFFFFFFF">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0FF5AAD"/>
    <w:multiLevelType w:val="hybridMultilevel"/>
    <w:tmpl w:val="F69A230A"/>
    <w:lvl w:ilvl="0" w:tplc="2C08B19C">
      <w:start w:val="1"/>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34C350D5"/>
    <w:multiLevelType w:val="hybridMultilevel"/>
    <w:tmpl w:val="7C008D14"/>
    <w:lvl w:ilvl="0" w:tplc="2C08B19C">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5B2380B"/>
    <w:multiLevelType w:val="hybridMultilevel"/>
    <w:tmpl w:val="6BCCF6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6A3577C"/>
    <w:multiLevelType w:val="hybridMultilevel"/>
    <w:tmpl w:val="49720602"/>
    <w:lvl w:ilvl="0" w:tplc="0410000F">
      <w:start w:val="1"/>
      <w:numFmt w:val="decimal"/>
      <w:lvlText w:val="%1."/>
      <w:lvlJc w:val="left"/>
      <w:pPr>
        <w:ind w:left="9291"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A366781"/>
    <w:multiLevelType w:val="hybridMultilevel"/>
    <w:tmpl w:val="1160F616"/>
    <w:lvl w:ilvl="0" w:tplc="2C08B19C">
      <w:start w:val="1"/>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B4E721E"/>
    <w:multiLevelType w:val="hybridMultilevel"/>
    <w:tmpl w:val="6B9CA4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FAE326B"/>
    <w:multiLevelType w:val="hybridMultilevel"/>
    <w:tmpl w:val="F4002750"/>
    <w:lvl w:ilvl="0" w:tplc="3C446138">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290529B"/>
    <w:multiLevelType w:val="hybridMultilevel"/>
    <w:tmpl w:val="B4301B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3CE08DE"/>
    <w:multiLevelType w:val="multilevel"/>
    <w:tmpl w:val="5EA662DC"/>
    <w:lvl w:ilvl="0">
      <w:start w:val="5"/>
      <w:numFmt w:val="decimal"/>
      <w:lvlText w:val="%1"/>
      <w:lvlJc w:val="left"/>
      <w:pPr>
        <w:ind w:left="360" w:hanging="360"/>
      </w:pPr>
      <w:rPr>
        <w:rFonts w:hint="default"/>
      </w:rPr>
    </w:lvl>
    <w:lvl w:ilvl="1">
      <w:start w:val="1"/>
      <w:numFmt w:val="decimal"/>
      <w:lvlText w:val="%1.%2"/>
      <w:lvlJc w:val="left"/>
      <w:pPr>
        <w:ind w:left="587" w:hanging="360"/>
      </w:pPr>
      <w:rPr>
        <w:rFonts w:hint="default"/>
        <w:b w:val="0"/>
        <w:bCs w:val="0"/>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27">
    <w:nsid w:val="44DE46AB"/>
    <w:multiLevelType w:val="hybridMultilevel"/>
    <w:tmpl w:val="BFA0E9EC"/>
    <w:lvl w:ilvl="0" w:tplc="526EBC28">
      <w:start w:val="5"/>
      <w:numFmt w:val="decimal"/>
      <w:lvlText w:val="%1."/>
      <w:lvlJc w:val="left"/>
      <w:pPr>
        <w:ind w:left="502" w:hanging="360"/>
      </w:pPr>
      <w:rPr>
        <w:rFonts w:eastAsia="Times New Roman"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476B236B"/>
    <w:multiLevelType w:val="hybridMultilevel"/>
    <w:tmpl w:val="D5A6C3D4"/>
    <w:lvl w:ilvl="0" w:tplc="00000003">
      <w:numFmt w:val="bullet"/>
      <w:lvlText w:val="-"/>
      <w:lvlJc w:val="left"/>
      <w:pPr>
        <w:ind w:left="720" w:hanging="360"/>
      </w:pPr>
      <w:rPr>
        <w:rFonts w:ascii="Garamond" w:hAnsi="Garamond"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92E3A5F"/>
    <w:multiLevelType w:val="hybridMultilevel"/>
    <w:tmpl w:val="13CA6A0A"/>
    <w:lvl w:ilvl="0" w:tplc="FFFFFFFF">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4E03001D"/>
    <w:multiLevelType w:val="hybridMultilevel"/>
    <w:tmpl w:val="30B4D796"/>
    <w:lvl w:ilvl="0" w:tplc="00000003">
      <w:numFmt w:val="bullet"/>
      <w:lvlText w:val="-"/>
      <w:lvlJc w:val="left"/>
      <w:pPr>
        <w:ind w:left="720" w:hanging="360"/>
      </w:pPr>
      <w:rPr>
        <w:rFonts w:ascii="Garamond"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9A2857"/>
    <w:multiLevelType w:val="hybridMultilevel"/>
    <w:tmpl w:val="A89AA592"/>
    <w:lvl w:ilvl="0" w:tplc="A314ACB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2">
    <w:nsid w:val="58A20E6F"/>
    <w:multiLevelType w:val="hybridMultilevel"/>
    <w:tmpl w:val="E526A100"/>
    <w:lvl w:ilvl="0" w:tplc="00000003">
      <w:numFmt w:val="bullet"/>
      <w:lvlText w:val="-"/>
      <w:lvlJc w:val="left"/>
      <w:pPr>
        <w:ind w:left="720" w:hanging="360"/>
      </w:pPr>
      <w:rPr>
        <w:rFonts w:ascii="Garamond" w:hAnsi="Garamond"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13711E"/>
    <w:multiLevelType w:val="hybridMultilevel"/>
    <w:tmpl w:val="AD96EA5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nsid w:val="624F454D"/>
    <w:multiLevelType w:val="hybridMultilevel"/>
    <w:tmpl w:val="A67C92AE"/>
    <w:lvl w:ilvl="0" w:tplc="00000003">
      <w:numFmt w:val="bullet"/>
      <w:lvlText w:val="-"/>
      <w:lvlJc w:val="left"/>
      <w:pPr>
        <w:ind w:left="720" w:hanging="360"/>
      </w:pPr>
      <w:rPr>
        <w:rFonts w:ascii="Garamond"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F111D64"/>
    <w:multiLevelType w:val="hybridMultilevel"/>
    <w:tmpl w:val="53823106"/>
    <w:styleLink w:val="Stileimportato1"/>
    <w:lvl w:ilvl="0" w:tplc="2132C4D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CECB58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6924858">
      <w:start w:val="1"/>
      <w:numFmt w:val="lowerRoman"/>
      <w:lvlText w:val="%3."/>
      <w:lvlJc w:val="left"/>
      <w:pPr>
        <w:ind w:left="2160" w:hanging="294"/>
      </w:pPr>
      <w:rPr>
        <w:rFonts w:hAnsi="Arial Unicode MS"/>
        <w:caps w:val="0"/>
        <w:smallCaps w:val="0"/>
        <w:strike w:val="0"/>
        <w:dstrike w:val="0"/>
        <w:color w:val="000000"/>
        <w:spacing w:val="0"/>
        <w:w w:val="100"/>
        <w:kern w:val="0"/>
        <w:position w:val="0"/>
        <w:highlight w:val="none"/>
        <w:vertAlign w:val="baseline"/>
      </w:rPr>
    </w:lvl>
    <w:lvl w:ilvl="3" w:tplc="D06EBBC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2B8361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3BEEF64">
      <w:start w:val="1"/>
      <w:numFmt w:val="lowerRoman"/>
      <w:lvlText w:val="%6."/>
      <w:lvlJc w:val="left"/>
      <w:pPr>
        <w:ind w:left="4320" w:hanging="294"/>
      </w:pPr>
      <w:rPr>
        <w:rFonts w:hAnsi="Arial Unicode MS"/>
        <w:caps w:val="0"/>
        <w:smallCaps w:val="0"/>
        <w:strike w:val="0"/>
        <w:dstrike w:val="0"/>
        <w:color w:val="000000"/>
        <w:spacing w:val="0"/>
        <w:w w:val="100"/>
        <w:kern w:val="0"/>
        <w:position w:val="0"/>
        <w:highlight w:val="none"/>
        <w:vertAlign w:val="baseline"/>
      </w:rPr>
    </w:lvl>
    <w:lvl w:ilvl="6" w:tplc="8E22242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6988249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A93839C4">
      <w:start w:val="1"/>
      <w:numFmt w:val="lowerRoman"/>
      <w:lvlText w:val="%9."/>
      <w:lvlJc w:val="left"/>
      <w:pPr>
        <w:ind w:left="6480" w:hanging="294"/>
      </w:pPr>
      <w:rPr>
        <w:rFonts w:hAnsi="Arial Unicode MS"/>
        <w:caps w:val="0"/>
        <w:smallCaps w:val="0"/>
        <w:strike w:val="0"/>
        <w:dstrike w:val="0"/>
        <w:color w:val="000000"/>
        <w:spacing w:val="0"/>
        <w:w w:val="100"/>
        <w:kern w:val="0"/>
        <w:position w:val="0"/>
        <w:highlight w:val="none"/>
        <w:vertAlign w:val="baseline"/>
      </w:rPr>
    </w:lvl>
  </w:abstractNum>
  <w:abstractNum w:abstractNumId="36">
    <w:nsid w:val="70CF103A"/>
    <w:multiLevelType w:val="hybridMultilevel"/>
    <w:tmpl w:val="4A1EC5C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7">
    <w:nsid w:val="71AC19A6"/>
    <w:multiLevelType w:val="hybridMultilevel"/>
    <w:tmpl w:val="FFB469E8"/>
    <w:lvl w:ilvl="0" w:tplc="518A8BF6">
      <w:start w:val="1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AA9795A"/>
    <w:multiLevelType w:val="hybridMultilevel"/>
    <w:tmpl w:val="3244EC5C"/>
    <w:lvl w:ilvl="0" w:tplc="3FD0A08C">
      <w:start w:val="1"/>
      <w:numFmt w:val="decimal"/>
      <w:lvlText w:val="%1."/>
      <w:lvlJc w:val="left"/>
      <w:pPr>
        <w:ind w:left="720" w:hanging="360"/>
      </w:pPr>
      <w:rPr>
        <w:rFont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5"/>
  </w:num>
  <w:num w:numId="4">
    <w:abstractNumId w:val="26"/>
  </w:num>
  <w:num w:numId="5">
    <w:abstractNumId w:val="4"/>
  </w:num>
  <w:num w:numId="6">
    <w:abstractNumId w:val="27"/>
  </w:num>
  <w:num w:numId="7">
    <w:abstractNumId w:val="28"/>
  </w:num>
  <w:num w:numId="8">
    <w:abstractNumId w:val="31"/>
  </w:num>
  <w:num w:numId="9">
    <w:abstractNumId w:val="34"/>
  </w:num>
  <w:num w:numId="10">
    <w:abstractNumId w:val="24"/>
  </w:num>
  <w:num w:numId="11">
    <w:abstractNumId w:val="17"/>
  </w:num>
  <w:num w:numId="12">
    <w:abstractNumId w:val="6"/>
  </w:num>
  <w:num w:numId="13">
    <w:abstractNumId w:val="30"/>
  </w:num>
  <w:num w:numId="14">
    <w:abstractNumId w:val="15"/>
  </w:num>
  <w:num w:numId="15">
    <w:abstractNumId w:val="5"/>
  </w:num>
  <w:num w:numId="16">
    <w:abstractNumId w:val="22"/>
  </w:num>
  <w:num w:numId="17">
    <w:abstractNumId w:val="14"/>
  </w:num>
  <w:num w:numId="18">
    <w:abstractNumId w:val="19"/>
  </w:num>
  <w:num w:numId="19">
    <w:abstractNumId w:val="16"/>
  </w:num>
  <w:num w:numId="20">
    <w:abstractNumId w:val="13"/>
  </w:num>
  <w:num w:numId="21">
    <w:abstractNumId w:val="25"/>
  </w:num>
  <w:num w:numId="22">
    <w:abstractNumId w:val="29"/>
  </w:num>
  <w:num w:numId="23">
    <w:abstractNumId w:val="12"/>
  </w:num>
  <w:num w:numId="24">
    <w:abstractNumId w:val="37"/>
  </w:num>
  <w:num w:numId="25">
    <w:abstractNumId w:val="20"/>
  </w:num>
  <w:num w:numId="26">
    <w:abstractNumId w:val="9"/>
  </w:num>
  <w:num w:numId="27">
    <w:abstractNumId w:val="18"/>
  </w:num>
  <w:num w:numId="28">
    <w:abstractNumId w:val="32"/>
  </w:num>
  <w:num w:numId="29">
    <w:abstractNumId w:val="38"/>
  </w:num>
  <w:num w:numId="30">
    <w:abstractNumId w:val="3"/>
  </w:num>
  <w:num w:numId="31">
    <w:abstractNumId w:val="8"/>
  </w:num>
  <w:num w:numId="32">
    <w:abstractNumId w:val="23"/>
  </w:num>
  <w:num w:numId="33">
    <w:abstractNumId w:val="21"/>
  </w:num>
  <w:num w:numId="34">
    <w:abstractNumId w:val="7"/>
  </w:num>
  <w:num w:numId="35">
    <w:abstractNumId w:val="10"/>
  </w:num>
  <w:num w:numId="36">
    <w:abstractNumId w:val="0"/>
  </w:num>
  <w:num w:numId="37">
    <w:abstractNumId w:val="33"/>
  </w:num>
  <w:num w:numId="38">
    <w:abstractNumId w:val="36"/>
  </w:num>
  <w:num w:numId="3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it-IT" w:vendorID="64" w:dllVersion="0" w:nlCheck="1" w:checkStyle="0"/>
  <w:activeWritingStyle w:appName="MSWord" w:lang="en-US" w:vendorID="64" w:dllVersion="0" w:nlCheck="1" w:checkStyle="0"/>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4096" w:nlCheck="1" w:checkStyle="0"/>
  <w:activeWritingStyle w:appName="MSWord" w:lang="en-GB"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0CB"/>
    <w:rsid w:val="000002F7"/>
    <w:rsid w:val="000016F2"/>
    <w:rsid w:val="00003078"/>
    <w:rsid w:val="0000395A"/>
    <w:rsid w:val="00005248"/>
    <w:rsid w:val="000060DF"/>
    <w:rsid w:val="000061C6"/>
    <w:rsid w:val="00006B63"/>
    <w:rsid w:val="00007740"/>
    <w:rsid w:val="0001010B"/>
    <w:rsid w:val="000105E1"/>
    <w:rsid w:val="00011048"/>
    <w:rsid w:val="00012700"/>
    <w:rsid w:val="00013C1D"/>
    <w:rsid w:val="00013EEA"/>
    <w:rsid w:val="00016778"/>
    <w:rsid w:val="000203E7"/>
    <w:rsid w:val="000217BA"/>
    <w:rsid w:val="00021D57"/>
    <w:rsid w:val="00022E15"/>
    <w:rsid w:val="00024CCD"/>
    <w:rsid w:val="00026128"/>
    <w:rsid w:val="00030D3B"/>
    <w:rsid w:val="00030E06"/>
    <w:rsid w:val="00032132"/>
    <w:rsid w:val="000335FE"/>
    <w:rsid w:val="00033BD9"/>
    <w:rsid w:val="00036B83"/>
    <w:rsid w:val="0003723C"/>
    <w:rsid w:val="00041276"/>
    <w:rsid w:val="00043DFB"/>
    <w:rsid w:val="0004682A"/>
    <w:rsid w:val="000478AF"/>
    <w:rsid w:val="0005264A"/>
    <w:rsid w:val="00065843"/>
    <w:rsid w:val="000659A8"/>
    <w:rsid w:val="00065AA7"/>
    <w:rsid w:val="0006743C"/>
    <w:rsid w:val="00070BAA"/>
    <w:rsid w:val="00070CAB"/>
    <w:rsid w:val="00073713"/>
    <w:rsid w:val="000759E5"/>
    <w:rsid w:val="00083310"/>
    <w:rsid w:val="000835B7"/>
    <w:rsid w:val="00087737"/>
    <w:rsid w:val="00087B0D"/>
    <w:rsid w:val="000918B3"/>
    <w:rsid w:val="000940D7"/>
    <w:rsid w:val="00096B09"/>
    <w:rsid w:val="00096E52"/>
    <w:rsid w:val="000A00A1"/>
    <w:rsid w:val="000A094A"/>
    <w:rsid w:val="000A1345"/>
    <w:rsid w:val="000A450E"/>
    <w:rsid w:val="000A4EFE"/>
    <w:rsid w:val="000A612B"/>
    <w:rsid w:val="000B04CE"/>
    <w:rsid w:val="000B3BF1"/>
    <w:rsid w:val="000B7DFC"/>
    <w:rsid w:val="000C3B83"/>
    <w:rsid w:val="000C3DB1"/>
    <w:rsid w:val="000C56A5"/>
    <w:rsid w:val="000D00CB"/>
    <w:rsid w:val="000D1BA6"/>
    <w:rsid w:val="000D25C1"/>
    <w:rsid w:val="000D2D97"/>
    <w:rsid w:val="000D4805"/>
    <w:rsid w:val="000D5256"/>
    <w:rsid w:val="000D642E"/>
    <w:rsid w:val="000D7A9B"/>
    <w:rsid w:val="000E134E"/>
    <w:rsid w:val="000E16E6"/>
    <w:rsid w:val="000E5172"/>
    <w:rsid w:val="000E56D4"/>
    <w:rsid w:val="000E7227"/>
    <w:rsid w:val="000F19A3"/>
    <w:rsid w:val="000F31B4"/>
    <w:rsid w:val="000F3563"/>
    <w:rsid w:val="000F3BA3"/>
    <w:rsid w:val="000F5BA0"/>
    <w:rsid w:val="000F71A9"/>
    <w:rsid w:val="001017B3"/>
    <w:rsid w:val="0010243B"/>
    <w:rsid w:val="00102DC4"/>
    <w:rsid w:val="00103098"/>
    <w:rsid w:val="00103D8E"/>
    <w:rsid w:val="00106DC2"/>
    <w:rsid w:val="00110D54"/>
    <w:rsid w:val="001112F1"/>
    <w:rsid w:val="001116E7"/>
    <w:rsid w:val="001126CD"/>
    <w:rsid w:val="001129FA"/>
    <w:rsid w:val="00112D9A"/>
    <w:rsid w:val="001145A5"/>
    <w:rsid w:val="00116121"/>
    <w:rsid w:val="001169DA"/>
    <w:rsid w:val="00117273"/>
    <w:rsid w:val="001172C0"/>
    <w:rsid w:val="00121F57"/>
    <w:rsid w:val="00122622"/>
    <w:rsid w:val="00122B90"/>
    <w:rsid w:val="00122E40"/>
    <w:rsid w:val="00124EFF"/>
    <w:rsid w:val="00125A89"/>
    <w:rsid w:val="001301C6"/>
    <w:rsid w:val="001306DC"/>
    <w:rsid w:val="00131568"/>
    <w:rsid w:val="0013331A"/>
    <w:rsid w:val="00133790"/>
    <w:rsid w:val="00134681"/>
    <w:rsid w:val="00135922"/>
    <w:rsid w:val="00140F34"/>
    <w:rsid w:val="0014196E"/>
    <w:rsid w:val="00141BAC"/>
    <w:rsid w:val="00144329"/>
    <w:rsid w:val="0015122E"/>
    <w:rsid w:val="00152B50"/>
    <w:rsid w:val="00152B66"/>
    <w:rsid w:val="00152DDC"/>
    <w:rsid w:val="00152E90"/>
    <w:rsid w:val="001536F4"/>
    <w:rsid w:val="00156720"/>
    <w:rsid w:val="001637EA"/>
    <w:rsid w:val="0017186E"/>
    <w:rsid w:val="0017219A"/>
    <w:rsid w:val="00172AD2"/>
    <w:rsid w:val="00174768"/>
    <w:rsid w:val="00175599"/>
    <w:rsid w:val="00175F1A"/>
    <w:rsid w:val="001808BA"/>
    <w:rsid w:val="00180A0E"/>
    <w:rsid w:val="0018113C"/>
    <w:rsid w:val="001817D1"/>
    <w:rsid w:val="00181DDB"/>
    <w:rsid w:val="00183EDC"/>
    <w:rsid w:val="001849F2"/>
    <w:rsid w:val="00185D4B"/>
    <w:rsid w:val="00191B96"/>
    <w:rsid w:val="001932FC"/>
    <w:rsid w:val="00193D93"/>
    <w:rsid w:val="00196E74"/>
    <w:rsid w:val="001975A0"/>
    <w:rsid w:val="001A1709"/>
    <w:rsid w:val="001A1846"/>
    <w:rsid w:val="001A3683"/>
    <w:rsid w:val="001A3C7E"/>
    <w:rsid w:val="001A4454"/>
    <w:rsid w:val="001A47CF"/>
    <w:rsid w:val="001A4EFF"/>
    <w:rsid w:val="001A5C59"/>
    <w:rsid w:val="001A676F"/>
    <w:rsid w:val="001A6FF6"/>
    <w:rsid w:val="001A7D21"/>
    <w:rsid w:val="001B14BF"/>
    <w:rsid w:val="001B202A"/>
    <w:rsid w:val="001C0617"/>
    <w:rsid w:val="001C1CD4"/>
    <w:rsid w:val="001C2DD0"/>
    <w:rsid w:val="001C3DED"/>
    <w:rsid w:val="001C4F81"/>
    <w:rsid w:val="001C6C42"/>
    <w:rsid w:val="001D2DA6"/>
    <w:rsid w:val="001D367B"/>
    <w:rsid w:val="001D4EF6"/>
    <w:rsid w:val="001D72F7"/>
    <w:rsid w:val="001D7613"/>
    <w:rsid w:val="001E0481"/>
    <w:rsid w:val="001E471D"/>
    <w:rsid w:val="001E480A"/>
    <w:rsid w:val="001F319D"/>
    <w:rsid w:val="001F5487"/>
    <w:rsid w:val="001F61DE"/>
    <w:rsid w:val="001F6AE7"/>
    <w:rsid w:val="00202D42"/>
    <w:rsid w:val="00203229"/>
    <w:rsid w:val="002032B4"/>
    <w:rsid w:val="00203405"/>
    <w:rsid w:val="002053C9"/>
    <w:rsid w:val="002072D4"/>
    <w:rsid w:val="0020762F"/>
    <w:rsid w:val="002076E5"/>
    <w:rsid w:val="00207D1C"/>
    <w:rsid w:val="002102D3"/>
    <w:rsid w:val="002107D0"/>
    <w:rsid w:val="002135AA"/>
    <w:rsid w:val="00217340"/>
    <w:rsid w:val="00222392"/>
    <w:rsid w:val="0022260B"/>
    <w:rsid w:val="0022289D"/>
    <w:rsid w:val="00222F21"/>
    <w:rsid w:val="00224319"/>
    <w:rsid w:val="00225601"/>
    <w:rsid w:val="00225FFD"/>
    <w:rsid w:val="00226BFD"/>
    <w:rsid w:val="00227C58"/>
    <w:rsid w:val="00230E5E"/>
    <w:rsid w:val="002358AA"/>
    <w:rsid w:val="00235A55"/>
    <w:rsid w:val="00235C89"/>
    <w:rsid w:val="00237F5D"/>
    <w:rsid w:val="00240B2C"/>
    <w:rsid w:val="002414BE"/>
    <w:rsid w:val="00241A9A"/>
    <w:rsid w:val="002421C2"/>
    <w:rsid w:val="00242CBF"/>
    <w:rsid w:val="00244136"/>
    <w:rsid w:val="00244431"/>
    <w:rsid w:val="00244E83"/>
    <w:rsid w:val="002452C8"/>
    <w:rsid w:val="0024727F"/>
    <w:rsid w:val="00247C25"/>
    <w:rsid w:val="00252585"/>
    <w:rsid w:val="002559B6"/>
    <w:rsid w:val="002560AD"/>
    <w:rsid w:val="002562FE"/>
    <w:rsid w:val="00260EE2"/>
    <w:rsid w:val="002612EE"/>
    <w:rsid w:val="0026779A"/>
    <w:rsid w:val="00267B07"/>
    <w:rsid w:val="00271C0D"/>
    <w:rsid w:val="00271FA3"/>
    <w:rsid w:val="002737F1"/>
    <w:rsid w:val="002762E9"/>
    <w:rsid w:val="00276DD1"/>
    <w:rsid w:val="00280699"/>
    <w:rsid w:val="002842A1"/>
    <w:rsid w:val="0028493D"/>
    <w:rsid w:val="00285B23"/>
    <w:rsid w:val="002905E7"/>
    <w:rsid w:val="00291522"/>
    <w:rsid w:val="002939EC"/>
    <w:rsid w:val="0029586B"/>
    <w:rsid w:val="00295DAB"/>
    <w:rsid w:val="00296CE1"/>
    <w:rsid w:val="00297EF8"/>
    <w:rsid w:val="002A07D4"/>
    <w:rsid w:val="002A08E9"/>
    <w:rsid w:val="002A1335"/>
    <w:rsid w:val="002A2121"/>
    <w:rsid w:val="002A5095"/>
    <w:rsid w:val="002A62EE"/>
    <w:rsid w:val="002A74CD"/>
    <w:rsid w:val="002A7A60"/>
    <w:rsid w:val="002B1484"/>
    <w:rsid w:val="002B3AFA"/>
    <w:rsid w:val="002B471E"/>
    <w:rsid w:val="002B6746"/>
    <w:rsid w:val="002D06A7"/>
    <w:rsid w:val="002D2A7F"/>
    <w:rsid w:val="002D3B8E"/>
    <w:rsid w:val="002D4B3C"/>
    <w:rsid w:val="002D5D8B"/>
    <w:rsid w:val="002E0516"/>
    <w:rsid w:val="002E271C"/>
    <w:rsid w:val="002E3219"/>
    <w:rsid w:val="002E35C5"/>
    <w:rsid w:val="002E7EBB"/>
    <w:rsid w:val="002F493D"/>
    <w:rsid w:val="002F5332"/>
    <w:rsid w:val="002F6367"/>
    <w:rsid w:val="002F73D7"/>
    <w:rsid w:val="0030042E"/>
    <w:rsid w:val="00300CE1"/>
    <w:rsid w:val="00301170"/>
    <w:rsid w:val="00303A64"/>
    <w:rsid w:val="00304AF5"/>
    <w:rsid w:val="00306335"/>
    <w:rsid w:val="00306928"/>
    <w:rsid w:val="0030694E"/>
    <w:rsid w:val="00307249"/>
    <w:rsid w:val="00311363"/>
    <w:rsid w:val="003122E6"/>
    <w:rsid w:val="003133DF"/>
    <w:rsid w:val="0031416D"/>
    <w:rsid w:val="0031465D"/>
    <w:rsid w:val="00315220"/>
    <w:rsid w:val="0031590F"/>
    <w:rsid w:val="00322AE0"/>
    <w:rsid w:val="00324577"/>
    <w:rsid w:val="00325337"/>
    <w:rsid w:val="00326808"/>
    <w:rsid w:val="00330D6A"/>
    <w:rsid w:val="00332CE3"/>
    <w:rsid w:val="00334D5A"/>
    <w:rsid w:val="003367DE"/>
    <w:rsid w:val="0033739D"/>
    <w:rsid w:val="003379FC"/>
    <w:rsid w:val="00341FE2"/>
    <w:rsid w:val="00342121"/>
    <w:rsid w:val="00343D14"/>
    <w:rsid w:val="003456F3"/>
    <w:rsid w:val="003502D8"/>
    <w:rsid w:val="003503B3"/>
    <w:rsid w:val="003506B4"/>
    <w:rsid w:val="00351A76"/>
    <w:rsid w:val="003522C9"/>
    <w:rsid w:val="00352D25"/>
    <w:rsid w:val="00353E52"/>
    <w:rsid w:val="0035487F"/>
    <w:rsid w:val="00356CF1"/>
    <w:rsid w:val="00357A8A"/>
    <w:rsid w:val="00361FE5"/>
    <w:rsid w:val="0036320B"/>
    <w:rsid w:val="00363A77"/>
    <w:rsid w:val="0036412C"/>
    <w:rsid w:val="003654E3"/>
    <w:rsid w:val="003706F8"/>
    <w:rsid w:val="0037242A"/>
    <w:rsid w:val="00380FC6"/>
    <w:rsid w:val="003817C4"/>
    <w:rsid w:val="00383F32"/>
    <w:rsid w:val="00384B1E"/>
    <w:rsid w:val="00391DB8"/>
    <w:rsid w:val="00392700"/>
    <w:rsid w:val="0039436F"/>
    <w:rsid w:val="0039643D"/>
    <w:rsid w:val="003A2D48"/>
    <w:rsid w:val="003A4DA6"/>
    <w:rsid w:val="003A4F8D"/>
    <w:rsid w:val="003A619F"/>
    <w:rsid w:val="003A6AAC"/>
    <w:rsid w:val="003B063B"/>
    <w:rsid w:val="003B1013"/>
    <w:rsid w:val="003B1E73"/>
    <w:rsid w:val="003B275E"/>
    <w:rsid w:val="003B3A88"/>
    <w:rsid w:val="003B3CCE"/>
    <w:rsid w:val="003B46EF"/>
    <w:rsid w:val="003B4D45"/>
    <w:rsid w:val="003C010A"/>
    <w:rsid w:val="003C3A8D"/>
    <w:rsid w:val="003C3F13"/>
    <w:rsid w:val="003C5E7B"/>
    <w:rsid w:val="003C6568"/>
    <w:rsid w:val="003C69D1"/>
    <w:rsid w:val="003C7A78"/>
    <w:rsid w:val="003C7A85"/>
    <w:rsid w:val="003D093C"/>
    <w:rsid w:val="003D2DD9"/>
    <w:rsid w:val="003D2FF7"/>
    <w:rsid w:val="003D3FF4"/>
    <w:rsid w:val="003D6F29"/>
    <w:rsid w:val="003E0F03"/>
    <w:rsid w:val="003E129F"/>
    <w:rsid w:val="003E24AD"/>
    <w:rsid w:val="003E3BF0"/>
    <w:rsid w:val="003E3D66"/>
    <w:rsid w:val="003E584F"/>
    <w:rsid w:val="003E754B"/>
    <w:rsid w:val="003F04AE"/>
    <w:rsid w:val="003F0D63"/>
    <w:rsid w:val="003F133C"/>
    <w:rsid w:val="003F4933"/>
    <w:rsid w:val="003F5541"/>
    <w:rsid w:val="003F5EA8"/>
    <w:rsid w:val="003F734F"/>
    <w:rsid w:val="003F763F"/>
    <w:rsid w:val="003F7FEA"/>
    <w:rsid w:val="00400BB7"/>
    <w:rsid w:val="004010BB"/>
    <w:rsid w:val="00402B8F"/>
    <w:rsid w:val="00402C3D"/>
    <w:rsid w:val="0040350A"/>
    <w:rsid w:val="00403FCE"/>
    <w:rsid w:val="0040401B"/>
    <w:rsid w:val="0040642D"/>
    <w:rsid w:val="004067F1"/>
    <w:rsid w:val="0041111A"/>
    <w:rsid w:val="0041184A"/>
    <w:rsid w:val="00411E34"/>
    <w:rsid w:val="00412E9A"/>
    <w:rsid w:val="00415E08"/>
    <w:rsid w:val="0041627D"/>
    <w:rsid w:val="00416A63"/>
    <w:rsid w:val="00417DBE"/>
    <w:rsid w:val="0042024D"/>
    <w:rsid w:val="00422B3B"/>
    <w:rsid w:val="00425202"/>
    <w:rsid w:val="00425CD6"/>
    <w:rsid w:val="00425D14"/>
    <w:rsid w:val="004266BD"/>
    <w:rsid w:val="00426C0F"/>
    <w:rsid w:val="004302AF"/>
    <w:rsid w:val="0043045F"/>
    <w:rsid w:val="00430619"/>
    <w:rsid w:val="0043117E"/>
    <w:rsid w:val="0043141D"/>
    <w:rsid w:val="0043150D"/>
    <w:rsid w:val="0043280E"/>
    <w:rsid w:val="004342C3"/>
    <w:rsid w:val="004409E5"/>
    <w:rsid w:val="00442893"/>
    <w:rsid w:val="00444999"/>
    <w:rsid w:val="00445E08"/>
    <w:rsid w:val="004514FE"/>
    <w:rsid w:val="004546E8"/>
    <w:rsid w:val="00454C0B"/>
    <w:rsid w:val="00457D36"/>
    <w:rsid w:val="00461A27"/>
    <w:rsid w:val="00461BB1"/>
    <w:rsid w:val="004627B0"/>
    <w:rsid w:val="004641D4"/>
    <w:rsid w:val="0046473B"/>
    <w:rsid w:val="004664A9"/>
    <w:rsid w:val="00466B4B"/>
    <w:rsid w:val="00470B68"/>
    <w:rsid w:val="0047292E"/>
    <w:rsid w:val="00475665"/>
    <w:rsid w:val="00475FD6"/>
    <w:rsid w:val="00476C3E"/>
    <w:rsid w:val="00481B16"/>
    <w:rsid w:val="00485297"/>
    <w:rsid w:val="0048794C"/>
    <w:rsid w:val="00491B0C"/>
    <w:rsid w:val="0049298D"/>
    <w:rsid w:val="00492B95"/>
    <w:rsid w:val="00493D0C"/>
    <w:rsid w:val="00495232"/>
    <w:rsid w:val="00495847"/>
    <w:rsid w:val="0049719B"/>
    <w:rsid w:val="00497BEF"/>
    <w:rsid w:val="004A19D4"/>
    <w:rsid w:val="004A1ED1"/>
    <w:rsid w:val="004A2456"/>
    <w:rsid w:val="004A24A1"/>
    <w:rsid w:val="004A7E77"/>
    <w:rsid w:val="004B1534"/>
    <w:rsid w:val="004B1856"/>
    <w:rsid w:val="004B1F91"/>
    <w:rsid w:val="004B2F80"/>
    <w:rsid w:val="004B3791"/>
    <w:rsid w:val="004B4F40"/>
    <w:rsid w:val="004C01BC"/>
    <w:rsid w:val="004C3275"/>
    <w:rsid w:val="004C33D1"/>
    <w:rsid w:val="004C3D71"/>
    <w:rsid w:val="004C6B6E"/>
    <w:rsid w:val="004C7391"/>
    <w:rsid w:val="004D07DE"/>
    <w:rsid w:val="004D2414"/>
    <w:rsid w:val="004D595C"/>
    <w:rsid w:val="004E065D"/>
    <w:rsid w:val="004E1EA0"/>
    <w:rsid w:val="004E2632"/>
    <w:rsid w:val="004E570B"/>
    <w:rsid w:val="004E5DEE"/>
    <w:rsid w:val="004E5FE3"/>
    <w:rsid w:val="004E601D"/>
    <w:rsid w:val="004E6C81"/>
    <w:rsid w:val="004E7BE4"/>
    <w:rsid w:val="004F0D45"/>
    <w:rsid w:val="004F2180"/>
    <w:rsid w:val="004F2553"/>
    <w:rsid w:val="004F46E4"/>
    <w:rsid w:val="004F4B4B"/>
    <w:rsid w:val="004F574C"/>
    <w:rsid w:val="004F587D"/>
    <w:rsid w:val="004F6293"/>
    <w:rsid w:val="004F7D3D"/>
    <w:rsid w:val="00502F8A"/>
    <w:rsid w:val="00503CA6"/>
    <w:rsid w:val="00513651"/>
    <w:rsid w:val="00514F73"/>
    <w:rsid w:val="005152F0"/>
    <w:rsid w:val="005154D2"/>
    <w:rsid w:val="00520311"/>
    <w:rsid w:val="00521A15"/>
    <w:rsid w:val="00521E81"/>
    <w:rsid w:val="00522390"/>
    <w:rsid w:val="00522987"/>
    <w:rsid w:val="005246C6"/>
    <w:rsid w:val="00525684"/>
    <w:rsid w:val="00525D7B"/>
    <w:rsid w:val="00526CE6"/>
    <w:rsid w:val="00530149"/>
    <w:rsid w:val="00530DC3"/>
    <w:rsid w:val="0053169B"/>
    <w:rsid w:val="00535F8A"/>
    <w:rsid w:val="00536553"/>
    <w:rsid w:val="0054046D"/>
    <w:rsid w:val="00540EE3"/>
    <w:rsid w:val="00541778"/>
    <w:rsid w:val="005417DE"/>
    <w:rsid w:val="00542C8B"/>
    <w:rsid w:val="00543F2B"/>
    <w:rsid w:val="00544941"/>
    <w:rsid w:val="0054519D"/>
    <w:rsid w:val="00545A94"/>
    <w:rsid w:val="0054602B"/>
    <w:rsid w:val="00546969"/>
    <w:rsid w:val="005470D8"/>
    <w:rsid w:val="005537E1"/>
    <w:rsid w:val="00553A85"/>
    <w:rsid w:val="0055487E"/>
    <w:rsid w:val="005558C2"/>
    <w:rsid w:val="00560341"/>
    <w:rsid w:val="0056102E"/>
    <w:rsid w:val="00565AC6"/>
    <w:rsid w:val="0056771F"/>
    <w:rsid w:val="0057036E"/>
    <w:rsid w:val="00571135"/>
    <w:rsid w:val="00573BB4"/>
    <w:rsid w:val="00576462"/>
    <w:rsid w:val="00580FD5"/>
    <w:rsid w:val="00581DD8"/>
    <w:rsid w:val="00582132"/>
    <w:rsid w:val="005846F5"/>
    <w:rsid w:val="00585904"/>
    <w:rsid w:val="00586CC6"/>
    <w:rsid w:val="00590AD2"/>
    <w:rsid w:val="00593C98"/>
    <w:rsid w:val="00594276"/>
    <w:rsid w:val="0059615A"/>
    <w:rsid w:val="005968F0"/>
    <w:rsid w:val="005A1A84"/>
    <w:rsid w:val="005A31F1"/>
    <w:rsid w:val="005A3DE1"/>
    <w:rsid w:val="005A4807"/>
    <w:rsid w:val="005A4BB6"/>
    <w:rsid w:val="005A5E27"/>
    <w:rsid w:val="005A6788"/>
    <w:rsid w:val="005A6D82"/>
    <w:rsid w:val="005B0448"/>
    <w:rsid w:val="005B0EFE"/>
    <w:rsid w:val="005B643D"/>
    <w:rsid w:val="005B675F"/>
    <w:rsid w:val="005B6939"/>
    <w:rsid w:val="005B75C4"/>
    <w:rsid w:val="005C168E"/>
    <w:rsid w:val="005C2AD7"/>
    <w:rsid w:val="005C4481"/>
    <w:rsid w:val="005C4AA0"/>
    <w:rsid w:val="005C522C"/>
    <w:rsid w:val="005C59F7"/>
    <w:rsid w:val="005C5E56"/>
    <w:rsid w:val="005C6AAE"/>
    <w:rsid w:val="005D0316"/>
    <w:rsid w:val="005D2987"/>
    <w:rsid w:val="005D4A42"/>
    <w:rsid w:val="005D597E"/>
    <w:rsid w:val="005D59C5"/>
    <w:rsid w:val="005D6BD9"/>
    <w:rsid w:val="005E1CD2"/>
    <w:rsid w:val="005E1ECE"/>
    <w:rsid w:val="005E254C"/>
    <w:rsid w:val="005E3290"/>
    <w:rsid w:val="005E48EF"/>
    <w:rsid w:val="005E593F"/>
    <w:rsid w:val="005E5940"/>
    <w:rsid w:val="005E645D"/>
    <w:rsid w:val="005E75C1"/>
    <w:rsid w:val="005F0690"/>
    <w:rsid w:val="005F74F4"/>
    <w:rsid w:val="00600BF0"/>
    <w:rsid w:val="00600F7C"/>
    <w:rsid w:val="00601D14"/>
    <w:rsid w:val="006028C0"/>
    <w:rsid w:val="00602D70"/>
    <w:rsid w:val="00603B91"/>
    <w:rsid w:val="006048BC"/>
    <w:rsid w:val="00606AAB"/>
    <w:rsid w:val="00607E89"/>
    <w:rsid w:val="006102D4"/>
    <w:rsid w:val="006116CE"/>
    <w:rsid w:val="00612DBE"/>
    <w:rsid w:val="0061369E"/>
    <w:rsid w:val="00613DA5"/>
    <w:rsid w:val="006142FA"/>
    <w:rsid w:val="006175EB"/>
    <w:rsid w:val="0062113D"/>
    <w:rsid w:val="00621B6C"/>
    <w:rsid w:val="00623CAA"/>
    <w:rsid w:val="00626077"/>
    <w:rsid w:val="006262E4"/>
    <w:rsid w:val="006272AE"/>
    <w:rsid w:val="0063261B"/>
    <w:rsid w:val="00637935"/>
    <w:rsid w:val="00637B41"/>
    <w:rsid w:val="00644C90"/>
    <w:rsid w:val="0064579F"/>
    <w:rsid w:val="006506BF"/>
    <w:rsid w:val="00650BC2"/>
    <w:rsid w:val="00652F70"/>
    <w:rsid w:val="00655C46"/>
    <w:rsid w:val="00657E10"/>
    <w:rsid w:val="00660E95"/>
    <w:rsid w:val="00662438"/>
    <w:rsid w:val="00662838"/>
    <w:rsid w:val="00664A25"/>
    <w:rsid w:val="0066562A"/>
    <w:rsid w:val="006668B0"/>
    <w:rsid w:val="00666EAF"/>
    <w:rsid w:val="00667723"/>
    <w:rsid w:val="00667D8F"/>
    <w:rsid w:val="00671DA5"/>
    <w:rsid w:val="006741A5"/>
    <w:rsid w:val="00675A06"/>
    <w:rsid w:val="00675BBE"/>
    <w:rsid w:val="0067734D"/>
    <w:rsid w:val="00681D71"/>
    <w:rsid w:val="006823B8"/>
    <w:rsid w:val="00683B55"/>
    <w:rsid w:val="006846C6"/>
    <w:rsid w:val="0068672E"/>
    <w:rsid w:val="00687851"/>
    <w:rsid w:val="00690A4D"/>
    <w:rsid w:val="006934A4"/>
    <w:rsid w:val="00693F52"/>
    <w:rsid w:val="00696281"/>
    <w:rsid w:val="00696A60"/>
    <w:rsid w:val="00696B60"/>
    <w:rsid w:val="006A162C"/>
    <w:rsid w:val="006A3480"/>
    <w:rsid w:val="006A3D3D"/>
    <w:rsid w:val="006A4518"/>
    <w:rsid w:val="006A6129"/>
    <w:rsid w:val="006B0A7A"/>
    <w:rsid w:val="006B3374"/>
    <w:rsid w:val="006B715C"/>
    <w:rsid w:val="006C2892"/>
    <w:rsid w:val="006C462C"/>
    <w:rsid w:val="006C50EE"/>
    <w:rsid w:val="006C5BE6"/>
    <w:rsid w:val="006C692E"/>
    <w:rsid w:val="006C6BAF"/>
    <w:rsid w:val="006C7AB9"/>
    <w:rsid w:val="006D0B63"/>
    <w:rsid w:val="006D0C71"/>
    <w:rsid w:val="006D12EA"/>
    <w:rsid w:val="006D4014"/>
    <w:rsid w:val="006D5657"/>
    <w:rsid w:val="006E0721"/>
    <w:rsid w:val="006E1EBA"/>
    <w:rsid w:val="006E20EF"/>
    <w:rsid w:val="006E2A5B"/>
    <w:rsid w:val="006E4A54"/>
    <w:rsid w:val="006E5167"/>
    <w:rsid w:val="006E7A1D"/>
    <w:rsid w:val="006F0632"/>
    <w:rsid w:val="006F366C"/>
    <w:rsid w:val="006F4208"/>
    <w:rsid w:val="006F5061"/>
    <w:rsid w:val="006F5C9A"/>
    <w:rsid w:val="006F5FDE"/>
    <w:rsid w:val="006F602D"/>
    <w:rsid w:val="006F7C31"/>
    <w:rsid w:val="006F7F96"/>
    <w:rsid w:val="00700B23"/>
    <w:rsid w:val="00701718"/>
    <w:rsid w:val="0070280A"/>
    <w:rsid w:val="0070624E"/>
    <w:rsid w:val="00707DB3"/>
    <w:rsid w:val="00710F94"/>
    <w:rsid w:val="007112CE"/>
    <w:rsid w:val="00713631"/>
    <w:rsid w:val="00714553"/>
    <w:rsid w:val="00715F06"/>
    <w:rsid w:val="00720C08"/>
    <w:rsid w:val="007225CE"/>
    <w:rsid w:val="0072454E"/>
    <w:rsid w:val="00725F19"/>
    <w:rsid w:val="00727528"/>
    <w:rsid w:val="00733B5C"/>
    <w:rsid w:val="00734FA0"/>
    <w:rsid w:val="00735332"/>
    <w:rsid w:val="007360DA"/>
    <w:rsid w:val="00736E2D"/>
    <w:rsid w:val="00736EDC"/>
    <w:rsid w:val="007406C6"/>
    <w:rsid w:val="00742144"/>
    <w:rsid w:val="00742296"/>
    <w:rsid w:val="00742645"/>
    <w:rsid w:val="007449C5"/>
    <w:rsid w:val="00744D94"/>
    <w:rsid w:val="00745274"/>
    <w:rsid w:val="00745879"/>
    <w:rsid w:val="00746013"/>
    <w:rsid w:val="00747081"/>
    <w:rsid w:val="0075073A"/>
    <w:rsid w:val="00754A3D"/>
    <w:rsid w:val="007578CD"/>
    <w:rsid w:val="0076098F"/>
    <w:rsid w:val="0076112D"/>
    <w:rsid w:val="00761F5F"/>
    <w:rsid w:val="00762F33"/>
    <w:rsid w:val="007637AA"/>
    <w:rsid w:val="007644AE"/>
    <w:rsid w:val="00764D2E"/>
    <w:rsid w:val="007651D3"/>
    <w:rsid w:val="00766076"/>
    <w:rsid w:val="007660E4"/>
    <w:rsid w:val="00767104"/>
    <w:rsid w:val="00767F08"/>
    <w:rsid w:val="007701E5"/>
    <w:rsid w:val="007709C2"/>
    <w:rsid w:val="00770FE1"/>
    <w:rsid w:val="007724F0"/>
    <w:rsid w:val="00772E27"/>
    <w:rsid w:val="00773E86"/>
    <w:rsid w:val="007744B9"/>
    <w:rsid w:val="007755D5"/>
    <w:rsid w:val="00775BFC"/>
    <w:rsid w:val="00776320"/>
    <w:rsid w:val="00777E3E"/>
    <w:rsid w:val="00783F82"/>
    <w:rsid w:val="0078664E"/>
    <w:rsid w:val="007912F2"/>
    <w:rsid w:val="0079289C"/>
    <w:rsid w:val="00796524"/>
    <w:rsid w:val="007974CA"/>
    <w:rsid w:val="00797B11"/>
    <w:rsid w:val="007A0528"/>
    <w:rsid w:val="007A0F85"/>
    <w:rsid w:val="007A2F2A"/>
    <w:rsid w:val="007A4208"/>
    <w:rsid w:val="007A43DF"/>
    <w:rsid w:val="007A55A9"/>
    <w:rsid w:val="007A60AE"/>
    <w:rsid w:val="007A7D45"/>
    <w:rsid w:val="007B1D12"/>
    <w:rsid w:val="007B2319"/>
    <w:rsid w:val="007B2D3B"/>
    <w:rsid w:val="007B2EA4"/>
    <w:rsid w:val="007B3131"/>
    <w:rsid w:val="007B38B8"/>
    <w:rsid w:val="007B567D"/>
    <w:rsid w:val="007B6778"/>
    <w:rsid w:val="007B716C"/>
    <w:rsid w:val="007C0D28"/>
    <w:rsid w:val="007C1A40"/>
    <w:rsid w:val="007C303C"/>
    <w:rsid w:val="007C3864"/>
    <w:rsid w:val="007C3F8E"/>
    <w:rsid w:val="007C5311"/>
    <w:rsid w:val="007C79B3"/>
    <w:rsid w:val="007C7BC0"/>
    <w:rsid w:val="007D0DD3"/>
    <w:rsid w:val="007D3847"/>
    <w:rsid w:val="007D4811"/>
    <w:rsid w:val="007D4920"/>
    <w:rsid w:val="007D4C00"/>
    <w:rsid w:val="007D5093"/>
    <w:rsid w:val="007D5E16"/>
    <w:rsid w:val="007D6CB6"/>
    <w:rsid w:val="007E1150"/>
    <w:rsid w:val="007E1FE0"/>
    <w:rsid w:val="007E3CDD"/>
    <w:rsid w:val="007E5863"/>
    <w:rsid w:val="007E58E9"/>
    <w:rsid w:val="007E64CF"/>
    <w:rsid w:val="007F0337"/>
    <w:rsid w:val="007F0338"/>
    <w:rsid w:val="007F1B7D"/>
    <w:rsid w:val="007F2DD8"/>
    <w:rsid w:val="007F5337"/>
    <w:rsid w:val="007F5C9E"/>
    <w:rsid w:val="007F7455"/>
    <w:rsid w:val="00801CB7"/>
    <w:rsid w:val="00803371"/>
    <w:rsid w:val="0080399D"/>
    <w:rsid w:val="008052CE"/>
    <w:rsid w:val="00805367"/>
    <w:rsid w:val="0080682A"/>
    <w:rsid w:val="008118FB"/>
    <w:rsid w:val="00812673"/>
    <w:rsid w:val="0081403A"/>
    <w:rsid w:val="00815AE0"/>
    <w:rsid w:val="0081624A"/>
    <w:rsid w:val="008167A6"/>
    <w:rsid w:val="00816EC2"/>
    <w:rsid w:val="00820A3F"/>
    <w:rsid w:val="008215B0"/>
    <w:rsid w:val="008233A3"/>
    <w:rsid w:val="008238C8"/>
    <w:rsid w:val="00824E39"/>
    <w:rsid w:val="00827139"/>
    <w:rsid w:val="008317F0"/>
    <w:rsid w:val="00832363"/>
    <w:rsid w:val="00832418"/>
    <w:rsid w:val="00834E93"/>
    <w:rsid w:val="00837367"/>
    <w:rsid w:val="0084139E"/>
    <w:rsid w:val="008478ED"/>
    <w:rsid w:val="0085087D"/>
    <w:rsid w:val="008511DC"/>
    <w:rsid w:val="00852BFB"/>
    <w:rsid w:val="00855875"/>
    <w:rsid w:val="00856614"/>
    <w:rsid w:val="00860CFB"/>
    <w:rsid w:val="00862F56"/>
    <w:rsid w:val="008652DB"/>
    <w:rsid w:val="00865844"/>
    <w:rsid w:val="00865C71"/>
    <w:rsid w:val="0087560D"/>
    <w:rsid w:val="00877896"/>
    <w:rsid w:val="00877D61"/>
    <w:rsid w:val="008817D5"/>
    <w:rsid w:val="008825E0"/>
    <w:rsid w:val="008835F0"/>
    <w:rsid w:val="00883788"/>
    <w:rsid w:val="00884226"/>
    <w:rsid w:val="00885CD1"/>
    <w:rsid w:val="00886F15"/>
    <w:rsid w:val="00887B4C"/>
    <w:rsid w:val="00887E5E"/>
    <w:rsid w:val="008905E4"/>
    <w:rsid w:val="00893FFD"/>
    <w:rsid w:val="008A188C"/>
    <w:rsid w:val="008B174A"/>
    <w:rsid w:val="008B1EE5"/>
    <w:rsid w:val="008B416B"/>
    <w:rsid w:val="008B5111"/>
    <w:rsid w:val="008B5A95"/>
    <w:rsid w:val="008B6BF2"/>
    <w:rsid w:val="008C0B7E"/>
    <w:rsid w:val="008C0C02"/>
    <w:rsid w:val="008C0D84"/>
    <w:rsid w:val="008C0FD0"/>
    <w:rsid w:val="008C1B52"/>
    <w:rsid w:val="008C300C"/>
    <w:rsid w:val="008C3E1C"/>
    <w:rsid w:val="008C4074"/>
    <w:rsid w:val="008C46CF"/>
    <w:rsid w:val="008C533F"/>
    <w:rsid w:val="008C5BD7"/>
    <w:rsid w:val="008C6047"/>
    <w:rsid w:val="008D0465"/>
    <w:rsid w:val="008D04B2"/>
    <w:rsid w:val="008D0BDB"/>
    <w:rsid w:val="008D106B"/>
    <w:rsid w:val="008D1244"/>
    <w:rsid w:val="008D14BD"/>
    <w:rsid w:val="008D1B5E"/>
    <w:rsid w:val="008D2994"/>
    <w:rsid w:val="008D3433"/>
    <w:rsid w:val="008D3A67"/>
    <w:rsid w:val="008D4A88"/>
    <w:rsid w:val="008D5E6C"/>
    <w:rsid w:val="008D7918"/>
    <w:rsid w:val="008E0BFA"/>
    <w:rsid w:val="008E2C26"/>
    <w:rsid w:val="008E2D1F"/>
    <w:rsid w:val="008E2E0A"/>
    <w:rsid w:val="008E348F"/>
    <w:rsid w:val="008E5089"/>
    <w:rsid w:val="008F12F9"/>
    <w:rsid w:val="008F1DEB"/>
    <w:rsid w:val="008F5EE8"/>
    <w:rsid w:val="008F6960"/>
    <w:rsid w:val="008F786E"/>
    <w:rsid w:val="008F7F0F"/>
    <w:rsid w:val="00907F25"/>
    <w:rsid w:val="00907F8E"/>
    <w:rsid w:val="009103FD"/>
    <w:rsid w:val="00914E1D"/>
    <w:rsid w:val="00914F6B"/>
    <w:rsid w:val="00915AFD"/>
    <w:rsid w:val="009164C2"/>
    <w:rsid w:val="00916F86"/>
    <w:rsid w:val="009210CB"/>
    <w:rsid w:val="00921205"/>
    <w:rsid w:val="00922D08"/>
    <w:rsid w:val="00923DC7"/>
    <w:rsid w:val="00924317"/>
    <w:rsid w:val="00924397"/>
    <w:rsid w:val="009246CB"/>
    <w:rsid w:val="00926B5F"/>
    <w:rsid w:val="00926D51"/>
    <w:rsid w:val="009314EF"/>
    <w:rsid w:val="00931D5D"/>
    <w:rsid w:val="009328B2"/>
    <w:rsid w:val="009334CF"/>
    <w:rsid w:val="00933C1A"/>
    <w:rsid w:val="00942123"/>
    <w:rsid w:val="00942D5B"/>
    <w:rsid w:val="00942E47"/>
    <w:rsid w:val="009445EB"/>
    <w:rsid w:val="0094618E"/>
    <w:rsid w:val="00947806"/>
    <w:rsid w:val="009505DB"/>
    <w:rsid w:val="009520C8"/>
    <w:rsid w:val="00952F35"/>
    <w:rsid w:val="009533E8"/>
    <w:rsid w:val="00953775"/>
    <w:rsid w:val="009638F7"/>
    <w:rsid w:val="00966182"/>
    <w:rsid w:val="00966F69"/>
    <w:rsid w:val="00967484"/>
    <w:rsid w:val="009705C2"/>
    <w:rsid w:val="00970A63"/>
    <w:rsid w:val="00971BFD"/>
    <w:rsid w:val="00971C25"/>
    <w:rsid w:val="009734FF"/>
    <w:rsid w:val="009747E7"/>
    <w:rsid w:val="00975466"/>
    <w:rsid w:val="00975FE4"/>
    <w:rsid w:val="00983B26"/>
    <w:rsid w:val="0098400D"/>
    <w:rsid w:val="009848E7"/>
    <w:rsid w:val="0098595B"/>
    <w:rsid w:val="00986036"/>
    <w:rsid w:val="00987E68"/>
    <w:rsid w:val="009900A6"/>
    <w:rsid w:val="00993E6C"/>
    <w:rsid w:val="009953BE"/>
    <w:rsid w:val="00995D5E"/>
    <w:rsid w:val="00996827"/>
    <w:rsid w:val="00996B17"/>
    <w:rsid w:val="00996C19"/>
    <w:rsid w:val="00996F83"/>
    <w:rsid w:val="009977CD"/>
    <w:rsid w:val="009A7AF1"/>
    <w:rsid w:val="009B08AD"/>
    <w:rsid w:val="009B1764"/>
    <w:rsid w:val="009B1B55"/>
    <w:rsid w:val="009C496D"/>
    <w:rsid w:val="009C50B4"/>
    <w:rsid w:val="009C6492"/>
    <w:rsid w:val="009C6F2D"/>
    <w:rsid w:val="009C7D5D"/>
    <w:rsid w:val="009D14C8"/>
    <w:rsid w:val="009D2230"/>
    <w:rsid w:val="009D2EF6"/>
    <w:rsid w:val="009D45C7"/>
    <w:rsid w:val="009D5E76"/>
    <w:rsid w:val="009D6E4B"/>
    <w:rsid w:val="009E03C8"/>
    <w:rsid w:val="009E08DB"/>
    <w:rsid w:val="009E4FCD"/>
    <w:rsid w:val="009F0FF1"/>
    <w:rsid w:val="009F10C3"/>
    <w:rsid w:val="009F24C6"/>
    <w:rsid w:val="009F331A"/>
    <w:rsid w:val="009F4A0E"/>
    <w:rsid w:val="009F5F78"/>
    <w:rsid w:val="009F5FD1"/>
    <w:rsid w:val="009F7AA3"/>
    <w:rsid w:val="00A004FE"/>
    <w:rsid w:val="00A0308A"/>
    <w:rsid w:val="00A053EE"/>
    <w:rsid w:val="00A06F87"/>
    <w:rsid w:val="00A079F1"/>
    <w:rsid w:val="00A10303"/>
    <w:rsid w:val="00A116EC"/>
    <w:rsid w:val="00A1205A"/>
    <w:rsid w:val="00A15910"/>
    <w:rsid w:val="00A2036E"/>
    <w:rsid w:val="00A21805"/>
    <w:rsid w:val="00A22455"/>
    <w:rsid w:val="00A22E09"/>
    <w:rsid w:val="00A244C8"/>
    <w:rsid w:val="00A27DEF"/>
    <w:rsid w:val="00A31623"/>
    <w:rsid w:val="00A325C9"/>
    <w:rsid w:val="00A3374D"/>
    <w:rsid w:val="00A345B1"/>
    <w:rsid w:val="00A36945"/>
    <w:rsid w:val="00A4069A"/>
    <w:rsid w:val="00A41251"/>
    <w:rsid w:val="00A416AD"/>
    <w:rsid w:val="00A41A33"/>
    <w:rsid w:val="00A45032"/>
    <w:rsid w:val="00A45411"/>
    <w:rsid w:val="00A45C70"/>
    <w:rsid w:val="00A50B14"/>
    <w:rsid w:val="00A51087"/>
    <w:rsid w:val="00A51289"/>
    <w:rsid w:val="00A51F6D"/>
    <w:rsid w:val="00A52BFD"/>
    <w:rsid w:val="00A539ED"/>
    <w:rsid w:val="00A53B04"/>
    <w:rsid w:val="00A55334"/>
    <w:rsid w:val="00A55BD8"/>
    <w:rsid w:val="00A566A8"/>
    <w:rsid w:val="00A56AF8"/>
    <w:rsid w:val="00A60861"/>
    <w:rsid w:val="00A634D9"/>
    <w:rsid w:val="00A67094"/>
    <w:rsid w:val="00A67631"/>
    <w:rsid w:val="00A676F6"/>
    <w:rsid w:val="00A71372"/>
    <w:rsid w:val="00A72E38"/>
    <w:rsid w:val="00A7318A"/>
    <w:rsid w:val="00A74948"/>
    <w:rsid w:val="00A76A38"/>
    <w:rsid w:val="00A772B9"/>
    <w:rsid w:val="00A77C61"/>
    <w:rsid w:val="00A80C5D"/>
    <w:rsid w:val="00A81A3D"/>
    <w:rsid w:val="00A82542"/>
    <w:rsid w:val="00A8379B"/>
    <w:rsid w:val="00A83EA1"/>
    <w:rsid w:val="00A84267"/>
    <w:rsid w:val="00A85158"/>
    <w:rsid w:val="00A85B7C"/>
    <w:rsid w:val="00A8715C"/>
    <w:rsid w:val="00A91612"/>
    <w:rsid w:val="00A9354D"/>
    <w:rsid w:val="00A93FAC"/>
    <w:rsid w:val="00A960C6"/>
    <w:rsid w:val="00A96EB6"/>
    <w:rsid w:val="00AA0AA3"/>
    <w:rsid w:val="00AA14F0"/>
    <w:rsid w:val="00AA22A5"/>
    <w:rsid w:val="00AA3064"/>
    <w:rsid w:val="00AA4109"/>
    <w:rsid w:val="00AA4F4B"/>
    <w:rsid w:val="00AA5597"/>
    <w:rsid w:val="00AA5FCB"/>
    <w:rsid w:val="00AB1614"/>
    <w:rsid w:val="00AB1DDE"/>
    <w:rsid w:val="00AB2E62"/>
    <w:rsid w:val="00AB3949"/>
    <w:rsid w:val="00AB4F17"/>
    <w:rsid w:val="00AB4F6B"/>
    <w:rsid w:val="00AB6998"/>
    <w:rsid w:val="00AC3302"/>
    <w:rsid w:val="00AC4303"/>
    <w:rsid w:val="00AC4777"/>
    <w:rsid w:val="00AC4CE6"/>
    <w:rsid w:val="00AD0413"/>
    <w:rsid w:val="00AD0842"/>
    <w:rsid w:val="00AD0A57"/>
    <w:rsid w:val="00AD0EC5"/>
    <w:rsid w:val="00AD10C8"/>
    <w:rsid w:val="00AD1BD3"/>
    <w:rsid w:val="00AD2A03"/>
    <w:rsid w:val="00AD3344"/>
    <w:rsid w:val="00AD4A67"/>
    <w:rsid w:val="00AD5639"/>
    <w:rsid w:val="00AD57DA"/>
    <w:rsid w:val="00AD6315"/>
    <w:rsid w:val="00AD699F"/>
    <w:rsid w:val="00AD6CA3"/>
    <w:rsid w:val="00AD7739"/>
    <w:rsid w:val="00AE0640"/>
    <w:rsid w:val="00AE190E"/>
    <w:rsid w:val="00AE1A0C"/>
    <w:rsid w:val="00AE3969"/>
    <w:rsid w:val="00AE4B71"/>
    <w:rsid w:val="00AE50ED"/>
    <w:rsid w:val="00AE5E1C"/>
    <w:rsid w:val="00AF188C"/>
    <w:rsid w:val="00AF4E63"/>
    <w:rsid w:val="00AF6BA5"/>
    <w:rsid w:val="00AF7896"/>
    <w:rsid w:val="00AF7E12"/>
    <w:rsid w:val="00AF7F03"/>
    <w:rsid w:val="00B01E8D"/>
    <w:rsid w:val="00B04697"/>
    <w:rsid w:val="00B0518F"/>
    <w:rsid w:val="00B06FAB"/>
    <w:rsid w:val="00B12E2B"/>
    <w:rsid w:val="00B20C1C"/>
    <w:rsid w:val="00B216AB"/>
    <w:rsid w:val="00B22390"/>
    <w:rsid w:val="00B2583C"/>
    <w:rsid w:val="00B25AAA"/>
    <w:rsid w:val="00B25D94"/>
    <w:rsid w:val="00B2724B"/>
    <w:rsid w:val="00B27651"/>
    <w:rsid w:val="00B2791B"/>
    <w:rsid w:val="00B27E1B"/>
    <w:rsid w:val="00B33EA6"/>
    <w:rsid w:val="00B35D11"/>
    <w:rsid w:val="00B37C50"/>
    <w:rsid w:val="00B40678"/>
    <w:rsid w:val="00B40C3A"/>
    <w:rsid w:val="00B42FA2"/>
    <w:rsid w:val="00B456E8"/>
    <w:rsid w:val="00B46244"/>
    <w:rsid w:val="00B50166"/>
    <w:rsid w:val="00B51370"/>
    <w:rsid w:val="00B55BEF"/>
    <w:rsid w:val="00B56059"/>
    <w:rsid w:val="00B57136"/>
    <w:rsid w:val="00B60F81"/>
    <w:rsid w:val="00B611F5"/>
    <w:rsid w:val="00B616F2"/>
    <w:rsid w:val="00B6197C"/>
    <w:rsid w:val="00B61DCC"/>
    <w:rsid w:val="00B63A7C"/>
    <w:rsid w:val="00B648C7"/>
    <w:rsid w:val="00B651B8"/>
    <w:rsid w:val="00B65CC2"/>
    <w:rsid w:val="00B679E3"/>
    <w:rsid w:val="00B725AE"/>
    <w:rsid w:val="00B72B68"/>
    <w:rsid w:val="00B72B81"/>
    <w:rsid w:val="00B75145"/>
    <w:rsid w:val="00B76447"/>
    <w:rsid w:val="00B77245"/>
    <w:rsid w:val="00B77D8E"/>
    <w:rsid w:val="00B80416"/>
    <w:rsid w:val="00B80ACC"/>
    <w:rsid w:val="00B8323E"/>
    <w:rsid w:val="00B83C5A"/>
    <w:rsid w:val="00B84DB8"/>
    <w:rsid w:val="00B8603B"/>
    <w:rsid w:val="00B87A76"/>
    <w:rsid w:val="00B914EA"/>
    <w:rsid w:val="00B9177C"/>
    <w:rsid w:val="00B9229D"/>
    <w:rsid w:val="00B92362"/>
    <w:rsid w:val="00B9512C"/>
    <w:rsid w:val="00B97139"/>
    <w:rsid w:val="00BA05A7"/>
    <w:rsid w:val="00BA1799"/>
    <w:rsid w:val="00BA2EF2"/>
    <w:rsid w:val="00BA34E2"/>
    <w:rsid w:val="00BA37EB"/>
    <w:rsid w:val="00BA4D48"/>
    <w:rsid w:val="00BA5CD1"/>
    <w:rsid w:val="00BA6986"/>
    <w:rsid w:val="00BA6F0B"/>
    <w:rsid w:val="00BA71A4"/>
    <w:rsid w:val="00BB107B"/>
    <w:rsid w:val="00BB2D69"/>
    <w:rsid w:val="00BB42F6"/>
    <w:rsid w:val="00BB4978"/>
    <w:rsid w:val="00BB4E8A"/>
    <w:rsid w:val="00BB54E7"/>
    <w:rsid w:val="00BC3E34"/>
    <w:rsid w:val="00BC53F9"/>
    <w:rsid w:val="00BC582F"/>
    <w:rsid w:val="00BC5B2F"/>
    <w:rsid w:val="00BC762D"/>
    <w:rsid w:val="00BD00F9"/>
    <w:rsid w:val="00BD1436"/>
    <w:rsid w:val="00BD1866"/>
    <w:rsid w:val="00BD35FD"/>
    <w:rsid w:val="00BD5C78"/>
    <w:rsid w:val="00BD69DF"/>
    <w:rsid w:val="00BD706A"/>
    <w:rsid w:val="00BD70DA"/>
    <w:rsid w:val="00BD7990"/>
    <w:rsid w:val="00BE1496"/>
    <w:rsid w:val="00BE2A5A"/>
    <w:rsid w:val="00BE4C5C"/>
    <w:rsid w:val="00BE619D"/>
    <w:rsid w:val="00BE767C"/>
    <w:rsid w:val="00BE7F64"/>
    <w:rsid w:val="00BF1830"/>
    <w:rsid w:val="00BF2B07"/>
    <w:rsid w:val="00BF334C"/>
    <w:rsid w:val="00BF3C53"/>
    <w:rsid w:val="00BF3CF7"/>
    <w:rsid w:val="00BF42FA"/>
    <w:rsid w:val="00C003E9"/>
    <w:rsid w:val="00C004C2"/>
    <w:rsid w:val="00C00A95"/>
    <w:rsid w:val="00C01629"/>
    <w:rsid w:val="00C02093"/>
    <w:rsid w:val="00C06F6C"/>
    <w:rsid w:val="00C1053E"/>
    <w:rsid w:val="00C13EAB"/>
    <w:rsid w:val="00C14211"/>
    <w:rsid w:val="00C14407"/>
    <w:rsid w:val="00C157E0"/>
    <w:rsid w:val="00C16AB0"/>
    <w:rsid w:val="00C17CC0"/>
    <w:rsid w:val="00C2182D"/>
    <w:rsid w:val="00C22290"/>
    <w:rsid w:val="00C225AD"/>
    <w:rsid w:val="00C237B9"/>
    <w:rsid w:val="00C2421E"/>
    <w:rsid w:val="00C24639"/>
    <w:rsid w:val="00C24990"/>
    <w:rsid w:val="00C2530C"/>
    <w:rsid w:val="00C254EE"/>
    <w:rsid w:val="00C25A75"/>
    <w:rsid w:val="00C25F4D"/>
    <w:rsid w:val="00C270B3"/>
    <w:rsid w:val="00C27519"/>
    <w:rsid w:val="00C27F9B"/>
    <w:rsid w:val="00C30FCC"/>
    <w:rsid w:val="00C323B7"/>
    <w:rsid w:val="00C3253F"/>
    <w:rsid w:val="00C3285B"/>
    <w:rsid w:val="00C32A6A"/>
    <w:rsid w:val="00C33DE8"/>
    <w:rsid w:val="00C350B8"/>
    <w:rsid w:val="00C35907"/>
    <w:rsid w:val="00C3639B"/>
    <w:rsid w:val="00C3730B"/>
    <w:rsid w:val="00C43763"/>
    <w:rsid w:val="00C44116"/>
    <w:rsid w:val="00C44993"/>
    <w:rsid w:val="00C47844"/>
    <w:rsid w:val="00C47D3C"/>
    <w:rsid w:val="00C47EB8"/>
    <w:rsid w:val="00C53754"/>
    <w:rsid w:val="00C54370"/>
    <w:rsid w:val="00C55411"/>
    <w:rsid w:val="00C5609B"/>
    <w:rsid w:val="00C56ADD"/>
    <w:rsid w:val="00C57EA3"/>
    <w:rsid w:val="00C60C9B"/>
    <w:rsid w:val="00C60FEC"/>
    <w:rsid w:val="00C61920"/>
    <w:rsid w:val="00C6237B"/>
    <w:rsid w:val="00C65328"/>
    <w:rsid w:val="00C71E6D"/>
    <w:rsid w:val="00C71EEC"/>
    <w:rsid w:val="00C73F50"/>
    <w:rsid w:val="00C81676"/>
    <w:rsid w:val="00C834DD"/>
    <w:rsid w:val="00C85ADD"/>
    <w:rsid w:val="00C8720F"/>
    <w:rsid w:val="00C878FB"/>
    <w:rsid w:val="00C87E21"/>
    <w:rsid w:val="00C91710"/>
    <w:rsid w:val="00C91C62"/>
    <w:rsid w:val="00C9478E"/>
    <w:rsid w:val="00C953A4"/>
    <w:rsid w:val="00CA0DCE"/>
    <w:rsid w:val="00CA13A5"/>
    <w:rsid w:val="00CA1C84"/>
    <w:rsid w:val="00CA219B"/>
    <w:rsid w:val="00CA2936"/>
    <w:rsid w:val="00CA3CEE"/>
    <w:rsid w:val="00CA499B"/>
    <w:rsid w:val="00CA51DD"/>
    <w:rsid w:val="00CA68FD"/>
    <w:rsid w:val="00CB0F77"/>
    <w:rsid w:val="00CB3D57"/>
    <w:rsid w:val="00CB4290"/>
    <w:rsid w:val="00CC0626"/>
    <w:rsid w:val="00CC151A"/>
    <w:rsid w:val="00CC2D5A"/>
    <w:rsid w:val="00CC681D"/>
    <w:rsid w:val="00CC718D"/>
    <w:rsid w:val="00CC7D3E"/>
    <w:rsid w:val="00CD0BEF"/>
    <w:rsid w:val="00CD0D38"/>
    <w:rsid w:val="00CD20D9"/>
    <w:rsid w:val="00CD216C"/>
    <w:rsid w:val="00CD264D"/>
    <w:rsid w:val="00CD414B"/>
    <w:rsid w:val="00CD44E9"/>
    <w:rsid w:val="00CD4A8E"/>
    <w:rsid w:val="00CD4E2F"/>
    <w:rsid w:val="00CD62D4"/>
    <w:rsid w:val="00CD7526"/>
    <w:rsid w:val="00CD7A37"/>
    <w:rsid w:val="00CE533E"/>
    <w:rsid w:val="00CE6E11"/>
    <w:rsid w:val="00CF1974"/>
    <w:rsid w:val="00CF4F5F"/>
    <w:rsid w:val="00CF5268"/>
    <w:rsid w:val="00CF560F"/>
    <w:rsid w:val="00D00264"/>
    <w:rsid w:val="00D0067C"/>
    <w:rsid w:val="00D00968"/>
    <w:rsid w:val="00D031DE"/>
    <w:rsid w:val="00D03D9B"/>
    <w:rsid w:val="00D05747"/>
    <w:rsid w:val="00D07B08"/>
    <w:rsid w:val="00D102A9"/>
    <w:rsid w:val="00D10C6F"/>
    <w:rsid w:val="00D11BAC"/>
    <w:rsid w:val="00D17E15"/>
    <w:rsid w:val="00D21416"/>
    <w:rsid w:val="00D21905"/>
    <w:rsid w:val="00D24822"/>
    <w:rsid w:val="00D26D09"/>
    <w:rsid w:val="00D274BE"/>
    <w:rsid w:val="00D27ACA"/>
    <w:rsid w:val="00D34DAD"/>
    <w:rsid w:val="00D357AD"/>
    <w:rsid w:val="00D3720A"/>
    <w:rsid w:val="00D3767B"/>
    <w:rsid w:val="00D37AED"/>
    <w:rsid w:val="00D37C65"/>
    <w:rsid w:val="00D403F4"/>
    <w:rsid w:val="00D44057"/>
    <w:rsid w:val="00D4479A"/>
    <w:rsid w:val="00D473C5"/>
    <w:rsid w:val="00D47F23"/>
    <w:rsid w:val="00D51EEE"/>
    <w:rsid w:val="00D51FBA"/>
    <w:rsid w:val="00D558F7"/>
    <w:rsid w:val="00D55A1B"/>
    <w:rsid w:val="00D564AB"/>
    <w:rsid w:val="00D57555"/>
    <w:rsid w:val="00D60A86"/>
    <w:rsid w:val="00D62A9E"/>
    <w:rsid w:val="00D63F20"/>
    <w:rsid w:val="00D64072"/>
    <w:rsid w:val="00D6537D"/>
    <w:rsid w:val="00D654BA"/>
    <w:rsid w:val="00D663DB"/>
    <w:rsid w:val="00D717A4"/>
    <w:rsid w:val="00D72A10"/>
    <w:rsid w:val="00D73502"/>
    <w:rsid w:val="00D75F9A"/>
    <w:rsid w:val="00D761BE"/>
    <w:rsid w:val="00D76583"/>
    <w:rsid w:val="00D7731F"/>
    <w:rsid w:val="00D82AB8"/>
    <w:rsid w:val="00D84D30"/>
    <w:rsid w:val="00D84D93"/>
    <w:rsid w:val="00D84EC5"/>
    <w:rsid w:val="00D860C7"/>
    <w:rsid w:val="00D93207"/>
    <w:rsid w:val="00D93A5A"/>
    <w:rsid w:val="00D94790"/>
    <w:rsid w:val="00D94A44"/>
    <w:rsid w:val="00D9520C"/>
    <w:rsid w:val="00D95AAD"/>
    <w:rsid w:val="00D9699E"/>
    <w:rsid w:val="00D97E01"/>
    <w:rsid w:val="00DA2212"/>
    <w:rsid w:val="00DB2959"/>
    <w:rsid w:val="00DB353D"/>
    <w:rsid w:val="00DB5F37"/>
    <w:rsid w:val="00DB64E4"/>
    <w:rsid w:val="00DB6F14"/>
    <w:rsid w:val="00DC1121"/>
    <w:rsid w:val="00DC13F9"/>
    <w:rsid w:val="00DC1B05"/>
    <w:rsid w:val="00DC3F30"/>
    <w:rsid w:val="00DC4E9C"/>
    <w:rsid w:val="00DC6DC8"/>
    <w:rsid w:val="00DD0349"/>
    <w:rsid w:val="00DD1DF6"/>
    <w:rsid w:val="00DD34F2"/>
    <w:rsid w:val="00DD3ACE"/>
    <w:rsid w:val="00DD3DCC"/>
    <w:rsid w:val="00DD5078"/>
    <w:rsid w:val="00DD5788"/>
    <w:rsid w:val="00DD5D18"/>
    <w:rsid w:val="00DD6FC5"/>
    <w:rsid w:val="00DD7124"/>
    <w:rsid w:val="00DD7D9F"/>
    <w:rsid w:val="00DE1072"/>
    <w:rsid w:val="00DE215C"/>
    <w:rsid w:val="00DE45AB"/>
    <w:rsid w:val="00DE678C"/>
    <w:rsid w:val="00DE7765"/>
    <w:rsid w:val="00DF054C"/>
    <w:rsid w:val="00DF38FB"/>
    <w:rsid w:val="00DF5CB9"/>
    <w:rsid w:val="00DF69BE"/>
    <w:rsid w:val="00E02089"/>
    <w:rsid w:val="00E0362B"/>
    <w:rsid w:val="00E043BE"/>
    <w:rsid w:val="00E04CD8"/>
    <w:rsid w:val="00E06E43"/>
    <w:rsid w:val="00E07C31"/>
    <w:rsid w:val="00E10D1C"/>
    <w:rsid w:val="00E120B9"/>
    <w:rsid w:val="00E1365C"/>
    <w:rsid w:val="00E1741A"/>
    <w:rsid w:val="00E1759C"/>
    <w:rsid w:val="00E20A22"/>
    <w:rsid w:val="00E223B6"/>
    <w:rsid w:val="00E22972"/>
    <w:rsid w:val="00E25EF0"/>
    <w:rsid w:val="00E27273"/>
    <w:rsid w:val="00E2728D"/>
    <w:rsid w:val="00E27303"/>
    <w:rsid w:val="00E30E2A"/>
    <w:rsid w:val="00E35EB2"/>
    <w:rsid w:val="00E35FB5"/>
    <w:rsid w:val="00E3648B"/>
    <w:rsid w:val="00E37EED"/>
    <w:rsid w:val="00E37FB4"/>
    <w:rsid w:val="00E40A43"/>
    <w:rsid w:val="00E410A2"/>
    <w:rsid w:val="00E4199A"/>
    <w:rsid w:val="00E41B3C"/>
    <w:rsid w:val="00E43131"/>
    <w:rsid w:val="00E43501"/>
    <w:rsid w:val="00E44977"/>
    <w:rsid w:val="00E4510F"/>
    <w:rsid w:val="00E45A96"/>
    <w:rsid w:val="00E50AE9"/>
    <w:rsid w:val="00E51B8A"/>
    <w:rsid w:val="00E5286C"/>
    <w:rsid w:val="00E54784"/>
    <w:rsid w:val="00E56299"/>
    <w:rsid w:val="00E602C7"/>
    <w:rsid w:val="00E62950"/>
    <w:rsid w:val="00E63B2D"/>
    <w:rsid w:val="00E63E0C"/>
    <w:rsid w:val="00E655A6"/>
    <w:rsid w:val="00E65603"/>
    <w:rsid w:val="00E6613F"/>
    <w:rsid w:val="00E70394"/>
    <w:rsid w:val="00E709A8"/>
    <w:rsid w:val="00E70C08"/>
    <w:rsid w:val="00E717F1"/>
    <w:rsid w:val="00E72346"/>
    <w:rsid w:val="00E7330A"/>
    <w:rsid w:val="00E748A5"/>
    <w:rsid w:val="00E74A51"/>
    <w:rsid w:val="00E74BB0"/>
    <w:rsid w:val="00E74C4E"/>
    <w:rsid w:val="00E759CC"/>
    <w:rsid w:val="00E80CFD"/>
    <w:rsid w:val="00E8289E"/>
    <w:rsid w:val="00E83320"/>
    <w:rsid w:val="00E8358A"/>
    <w:rsid w:val="00E845E9"/>
    <w:rsid w:val="00E848E2"/>
    <w:rsid w:val="00E857DA"/>
    <w:rsid w:val="00E85AF3"/>
    <w:rsid w:val="00E87BDF"/>
    <w:rsid w:val="00E90CAE"/>
    <w:rsid w:val="00E9238D"/>
    <w:rsid w:val="00E96599"/>
    <w:rsid w:val="00E96981"/>
    <w:rsid w:val="00E97625"/>
    <w:rsid w:val="00E97FDC"/>
    <w:rsid w:val="00EA0B97"/>
    <w:rsid w:val="00EA0DDA"/>
    <w:rsid w:val="00EA11E2"/>
    <w:rsid w:val="00EA2DC7"/>
    <w:rsid w:val="00EA3536"/>
    <w:rsid w:val="00EA65CE"/>
    <w:rsid w:val="00EA6917"/>
    <w:rsid w:val="00EB1034"/>
    <w:rsid w:val="00EB15C5"/>
    <w:rsid w:val="00EB20C3"/>
    <w:rsid w:val="00EB296D"/>
    <w:rsid w:val="00EB4D0A"/>
    <w:rsid w:val="00EB555C"/>
    <w:rsid w:val="00EB667D"/>
    <w:rsid w:val="00EC0AB8"/>
    <w:rsid w:val="00EC15BD"/>
    <w:rsid w:val="00EC4CBC"/>
    <w:rsid w:val="00EC79F3"/>
    <w:rsid w:val="00ED028A"/>
    <w:rsid w:val="00ED056D"/>
    <w:rsid w:val="00ED1289"/>
    <w:rsid w:val="00ED12CF"/>
    <w:rsid w:val="00ED13B4"/>
    <w:rsid w:val="00ED1B5B"/>
    <w:rsid w:val="00ED3939"/>
    <w:rsid w:val="00ED39CE"/>
    <w:rsid w:val="00ED6426"/>
    <w:rsid w:val="00ED6447"/>
    <w:rsid w:val="00ED78A2"/>
    <w:rsid w:val="00EE1560"/>
    <w:rsid w:val="00EE1AC5"/>
    <w:rsid w:val="00EE2FE5"/>
    <w:rsid w:val="00EE6DD0"/>
    <w:rsid w:val="00EE797B"/>
    <w:rsid w:val="00EE79B4"/>
    <w:rsid w:val="00EF20A7"/>
    <w:rsid w:val="00EF29E1"/>
    <w:rsid w:val="00EF5423"/>
    <w:rsid w:val="00EF5F31"/>
    <w:rsid w:val="00EF7B42"/>
    <w:rsid w:val="00EF7C79"/>
    <w:rsid w:val="00F00B55"/>
    <w:rsid w:val="00F01513"/>
    <w:rsid w:val="00F01D09"/>
    <w:rsid w:val="00F038D7"/>
    <w:rsid w:val="00F03D91"/>
    <w:rsid w:val="00F05617"/>
    <w:rsid w:val="00F05833"/>
    <w:rsid w:val="00F07208"/>
    <w:rsid w:val="00F10093"/>
    <w:rsid w:val="00F1011F"/>
    <w:rsid w:val="00F1070F"/>
    <w:rsid w:val="00F113D4"/>
    <w:rsid w:val="00F11485"/>
    <w:rsid w:val="00F11B98"/>
    <w:rsid w:val="00F13AC5"/>
    <w:rsid w:val="00F1601C"/>
    <w:rsid w:val="00F1677E"/>
    <w:rsid w:val="00F17333"/>
    <w:rsid w:val="00F17914"/>
    <w:rsid w:val="00F17CB7"/>
    <w:rsid w:val="00F23A16"/>
    <w:rsid w:val="00F25E84"/>
    <w:rsid w:val="00F2753D"/>
    <w:rsid w:val="00F27F38"/>
    <w:rsid w:val="00F306ED"/>
    <w:rsid w:val="00F33172"/>
    <w:rsid w:val="00F35FF6"/>
    <w:rsid w:val="00F37EE4"/>
    <w:rsid w:val="00F4004C"/>
    <w:rsid w:val="00F402A6"/>
    <w:rsid w:val="00F41EAE"/>
    <w:rsid w:val="00F42C71"/>
    <w:rsid w:val="00F42D8E"/>
    <w:rsid w:val="00F42EB1"/>
    <w:rsid w:val="00F441BD"/>
    <w:rsid w:val="00F452D6"/>
    <w:rsid w:val="00F455DC"/>
    <w:rsid w:val="00F4776A"/>
    <w:rsid w:val="00F52961"/>
    <w:rsid w:val="00F54DCF"/>
    <w:rsid w:val="00F570A4"/>
    <w:rsid w:val="00F611D2"/>
    <w:rsid w:val="00F611DD"/>
    <w:rsid w:val="00F633AF"/>
    <w:rsid w:val="00F63ED7"/>
    <w:rsid w:val="00F64972"/>
    <w:rsid w:val="00F64B89"/>
    <w:rsid w:val="00F65DDA"/>
    <w:rsid w:val="00F66C9F"/>
    <w:rsid w:val="00F67E9B"/>
    <w:rsid w:val="00F70151"/>
    <w:rsid w:val="00F71025"/>
    <w:rsid w:val="00F71F2D"/>
    <w:rsid w:val="00F7259E"/>
    <w:rsid w:val="00F748D5"/>
    <w:rsid w:val="00F7687E"/>
    <w:rsid w:val="00F80DCF"/>
    <w:rsid w:val="00F820DA"/>
    <w:rsid w:val="00F829D9"/>
    <w:rsid w:val="00F848FC"/>
    <w:rsid w:val="00F8583C"/>
    <w:rsid w:val="00F861C1"/>
    <w:rsid w:val="00F87C8B"/>
    <w:rsid w:val="00F902F9"/>
    <w:rsid w:val="00F9142C"/>
    <w:rsid w:val="00F91802"/>
    <w:rsid w:val="00F91E35"/>
    <w:rsid w:val="00F93350"/>
    <w:rsid w:val="00F94C3C"/>
    <w:rsid w:val="00FA60A9"/>
    <w:rsid w:val="00FB0B88"/>
    <w:rsid w:val="00FB7500"/>
    <w:rsid w:val="00FC2376"/>
    <w:rsid w:val="00FC2F25"/>
    <w:rsid w:val="00FC4184"/>
    <w:rsid w:val="00FC44B1"/>
    <w:rsid w:val="00FC53EE"/>
    <w:rsid w:val="00FC6325"/>
    <w:rsid w:val="00FC7FB7"/>
    <w:rsid w:val="00FD1298"/>
    <w:rsid w:val="00FD2897"/>
    <w:rsid w:val="00FD3564"/>
    <w:rsid w:val="00FD4DE4"/>
    <w:rsid w:val="00FD4EF3"/>
    <w:rsid w:val="00FD5CEB"/>
    <w:rsid w:val="00FE01C0"/>
    <w:rsid w:val="00FE18A4"/>
    <w:rsid w:val="00FE1EBD"/>
    <w:rsid w:val="00FE2295"/>
    <w:rsid w:val="00FE2C33"/>
    <w:rsid w:val="00FE2D19"/>
    <w:rsid w:val="00FE4322"/>
    <w:rsid w:val="00FE4B50"/>
    <w:rsid w:val="00FE62EF"/>
    <w:rsid w:val="00FE7ED6"/>
    <w:rsid w:val="00FF1D9B"/>
    <w:rsid w:val="00FF208B"/>
    <w:rsid w:val="00FF2360"/>
    <w:rsid w:val="00FF3198"/>
    <w:rsid w:val="00FF31AC"/>
    <w:rsid w:val="00FF35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oNotEmbedSmartTags/>
  <w:decimalSymbol w:val=","/>
  <w:listSeparator w:val=";"/>
  <w14:docId w14:val="27604D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link w:val="Titolo1Carattere"/>
    <w:uiPriority w:val="9"/>
    <w:qFormat/>
    <w:rsid w:val="00065AA7"/>
    <w:pPr>
      <w:keepNext/>
      <w:suppressAutoHyphens w:val="0"/>
      <w:spacing w:before="240" w:after="60"/>
      <w:outlineLvl w:val="0"/>
    </w:pPr>
    <w:rPr>
      <w:rFonts w:ascii="Arial" w:hAnsi="Arial"/>
      <w:b/>
      <w:kern w:val="32"/>
      <w:sz w:val="32"/>
      <w:szCs w:val="20"/>
      <w:lang w:eastAsia="it-IT"/>
    </w:rPr>
  </w:style>
  <w:style w:type="paragraph" w:styleId="Titolo3">
    <w:name w:val="heading 3"/>
    <w:basedOn w:val="Normale"/>
    <w:next w:val="Normale"/>
    <w:link w:val="Titolo3Carattere"/>
    <w:uiPriority w:val="9"/>
    <w:unhideWhenUsed/>
    <w:qFormat/>
    <w:rsid w:val="007E5863"/>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Corpotesto"/>
    <w:link w:val="Titolo4Carattere1"/>
    <w:qFormat/>
    <w:rsid w:val="00065AA7"/>
    <w:pPr>
      <w:keepNext/>
      <w:numPr>
        <w:ilvl w:val="3"/>
        <w:numId w:val="2"/>
      </w:numPr>
      <w:spacing w:before="240" w:after="60"/>
      <w:outlineLvl w:val="3"/>
    </w:pPr>
    <w:rPr>
      <w:b/>
      <w:bCs/>
      <w:kern w:val="1"/>
      <w:sz w:val="28"/>
      <w:szCs w:val="28"/>
      <w:lang w:eastAsia="ar-SA"/>
    </w:rPr>
  </w:style>
  <w:style w:type="paragraph" w:styleId="Titolo8">
    <w:name w:val="heading 8"/>
    <w:basedOn w:val="Normale"/>
    <w:next w:val="Normale"/>
    <w:link w:val="Titolo8Carattere"/>
    <w:uiPriority w:val="99"/>
    <w:qFormat/>
    <w:rsid w:val="00065AA7"/>
    <w:pPr>
      <w:spacing w:before="240" w:after="60"/>
      <w:outlineLvl w:val="7"/>
    </w:pPr>
    <w:rPr>
      <w:rFonts w:ascii="Calibri" w:hAnsi="Calibri"/>
      <w:i/>
      <w:kern w:val="1"/>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5">
    <w:name w:val="Car. predefinito paragrafo5"/>
    <w:uiPriority w:val="99"/>
  </w:style>
  <w:style w:type="character" w:customStyle="1" w:styleId="Carpredefinitoparagrafo4">
    <w:name w:val="Car. predefinito paragrafo4"/>
    <w:uiPriority w:val="99"/>
  </w:style>
  <w:style w:type="character" w:customStyle="1" w:styleId="Carpredefinitoparagrafo3">
    <w:name w:val="Car. predefinito paragrafo3"/>
    <w:uiPriority w:val="99"/>
  </w:style>
  <w:style w:type="character" w:customStyle="1" w:styleId="Carpredefinitoparagrafo2">
    <w:name w:val="Car. predefinito paragrafo2"/>
    <w:uiPriority w:val="99"/>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customStyle="1" w:styleId="A0">
    <w:name w:val="A0"/>
    <w:rPr>
      <w:rFonts w:cs="Optima"/>
      <w:color w:val="000000"/>
      <w:sz w:val="22"/>
      <w:szCs w:val="22"/>
    </w:rPr>
  </w:style>
  <w:style w:type="character" w:customStyle="1" w:styleId="A1">
    <w:name w:val="A1"/>
    <w:uiPriority w:val="99"/>
    <w:rPr>
      <w:rFonts w:cs="Optima"/>
      <w:color w:val="000000"/>
      <w:sz w:val="18"/>
      <w:szCs w:val="18"/>
    </w:rPr>
  </w:style>
  <w:style w:type="character" w:styleId="Numeropagina">
    <w:name w:val="page number"/>
    <w:basedOn w:val="Carpredefinitoparagrafo5"/>
    <w:uiPriority w:val="99"/>
  </w:style>
  <w:style w:type="paragraph" w:customStyle="1" w:styleId="Titolo10">
    <w:name w:val="Titolo1"/>
    <w:basedOn w:val="Normale"/>
    <w:next w:val="Corpotesto"/>
    <w:pPr>
      <w:keepNext/>
      <w:spacing w:before="240" w:after="12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after="120"/>
    </w:pPr>
  </w:style>
  <w:style w:type="paragraph" w:styleId="Elenco">
    <w:name w:val="List"/>
    <w:basedOn w:val="Corpotesto"/>
    <w:uiPriority w:val="99"/>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uiPriority w:val="99"/>
    <w:pPr>
      <w:suppressLineNumbers/>
    </w:pPr>
    <w:rPr>
      <w:rFonts w:cs="Mangal"/>
    </w:rPr>
  </w:style>
  <w:style w:type="paragraph" w:customStyle="1" w:styleId="Intestazione4">
    <w:name w:val="Intestazione4"/>
    <w:basedOn w:val="Normale"/>
    <w:next w:val="Corpotesto"/>
    <w:uiPriority w:val="99"/>
    <w:pPr>
      <w:keepNext/>
      <w:spacing w:before="240" w:after="120"/>
    </w:pPr>
    <w:rPr>
      <w:rFonts w:ascii="Arial" w:eastAsia="Arial Unicode MS" w:hAnsi="Arial" w:cs="Mangal"/>
      <w:sz w:val="28"/>
      <w:szCs w:val="28"/>
    </w:rPr>
  </w:style>
  <w:style w:type="paragraph" w:customStyle="1" w:styleId="Didascalia4">
    <w:name w:val="Didascalia4"/>
    <w:basedOn w:val="Normale"/>
    <w:uiPriority w:val="99"/>
    <w:pPr>
      <w:suppressLineNumbers/>
      <w:spacing w:before="120" w:after="120"/>
    </w:pPr>
    <w:rPr>
      <w:rFonts w:cs="Mangal"/>
      <w:i/>
      <w:iCs/>
    </w:rPr>
  </w:style>
  <w:style w:type="paragraph" w:customStyle="1" w:styleId="Intestazione3">
    <w:name w:val="Intestazione3"/>
    <w:basedOn w:val="Normale"/>
    <w:next w:val="Corpotesto"/>
    <w:uiPriority w:val="99"/>
    <w:pPr>
      <w:keepNext/>
      <w:spacing w:before="240" w:after="120"/>
    </w:pPr>
    <w:rPr>
      <w:rFonts w:ascii="Arial" w:eastAsia="Arial Unicode MS" w:hAnsi="Arial" w:cs="Mangal"/>
      <w:sz w:val="28"/>
      <w:szCs w:val="28"/>
    </w:rPr>
  </w:style>
  <w:style w:type="paragraph" w:customStyle="1" w:styleId="Didascalia3">
    <w:name w:val="Didascalia3"/>
    <w:basedOn w:val="Normale"/>
    <w:uiPriority w:val="99"/>
    <w:pPr>
      <w:suppressLineNumbers/>
      <w:spacing w:before="120" w:after="120"/>
    </w:pPr>
    <w:rPr>
      <w:rFonts w:cs="Mangal"/>
      <w:i/>
      <w:iCs/>
    </w:rPr>
  </w:style>
  <w:style w:type="paragraph" w:customStyle="1" w:styleId="Intestazione2">
    <w:name w:val="Intestazione2"/>
    <w:basedOn w:val="Normale"/>
    <w:next w:val="Corpotesto"/>
    <w:uiPriority w:val="99"/>
    <w:pPr>
      <w:keepNext/>
      <w:spacing w:before="240" w:after="120"/>
    </w:pPr>
    <w:rPr>
      <w:rFonts w:ascii="Arial" w:eastAsia="Arial Unicode MS" w:hAnsi="Arial" w:cs="Mangal"/>
      <w:sz w:val="28"/>
      <w:szCs w:val="28"/>
    </w:rPr>
  </w:style>
  <w:style w:type="paragraph" w:customStyle="1" w:styleId="Didascalia2">
    <w:name w:val="Didascalia2"/>
    <w:basedOn w:val="Normale"/>
    <w:uiPriority w:val="99"/>
    <w:pPr>
      <w:suppressLineNumbers/>
      <w:spacing w:before="120" w:after="120"/>
    </w:pPr>
    <w:rPr>
      <w:rFonts w:cs="Mangal"/>
      <w:i/>
      <w:iCs/>
    </w:rPr>
  </w:style>
  <w:style w:type="paragraph" w:customStyle="1" w:styleId="Intestazione1">
    <w:name w:val="Intestazione1"/>
    <w:basedOn w:val="Normale"/>
    <w:next w:val="Corpotesto"/>
    <w:uiPriority w:val="99"/>
    <w:pPr>
      <w:keepNext/>
      <w:spacing w:before="240" w:after="120"/>
    </w:pPr>
    <w:rPr>
      <w:rFonts w:ascii="Arial" w:eastAsia="Arial Unicode MS" w:hAnsi="Arial" w:cs="Mangal"/>
      <w:sz w:val="28"/>
      <w:szCs w:val="28"/>
    </w:rPr>
  </w:style>
  <w:style w:type="paragraph" w:customStyle="1" w:styleId="Didascalia1">
    <w:name w:val="Didascalia1"/>
    <w:basedOn w:val="Normale"/>
    <w:uiPriority w:val="99"/>
    <w:pPr>
      <w:suppressLineNumbers/>
      <w:spacing w:before="120" w:after="120"/>
    </w:pPr>
    <w:rPr>
      <w:rFonts w:cs="Mangal"/>
      <w:i/>
      <w:iCs/>
    </w:rPr>
  </w:style>
  <w:style w:type="paragraph" w:styleId="Intestazione">
    <w:name w:val="header"/>
    <w:aliases w:val="Carattere, Carattere,Riga d'intestazione"/>
    <w:basedOn w:val="Normale"/>
    <w:link w:val="IntestazioneCarattere"/>
    <w:qFormat/>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Default">
    <w:name w:val="Default"/>
    <w:pPr>
      <w:suppressAutoHyphens/>
      <w:autoSpaceDE w:val="0"/>
    </w:pPr>
    <w:rPr>
      <w:rFonts w:ascii="Optima" w:hAnsi="Optima" w:cs="Optima"/>
      <w:color w:val="000000"/>
      <w:sz w:val="24"/>
      <w:szCs w:val="24"/>
      <w:lang w:eastAsia="zh-CN"/>
    </w:rPr>
  </w:style>
  <w:style w:type="paragraph" w:customStyle="1" w:styleId="Pa1">
    <w:name w:val="Pa1"/>
    <w:basedOn w:val="Default"/>
    <w:next w:val="Default"/>
    <w:pPr>
      <w:spacing w:line="241" w:lineRule="atLeast"/>
    </w:pPr>
    <w:rPr>
      <w:rFonts w:cs="Times New Roman"/>
      <w:color w:val="auto"/>
    </w:rPr>
  </w:style>
  <w:style w:type="paragraph" w:customStyle="1" w:styleId="Pa3">
    <w:name w:val="Pa3"/>
    <w:basedOn w:val="Default"/>
    <w:next w:val="Default"/>
    <w:pPr>
      <w:spacing w:line="241" w:lineRule="atLeast"/>
    </w:pPr>
    <w:rPr>
      <w:rFonts w:cs="Times New Roman"/>
      <w:color w:val="auto"/>
    </w:rPr>
  </w:style>
  <w:style w:type="paragraph" w:customStyle="1" w:styleId="Pa2">
    <w:name w:val="Pa2"/>
    <w:basedOn w:val="Default"/>
    <w:next w:val="Default"/>
    <w:pPr>
      <w:spacing w:line="241" w:lineRule="atLeast"/>
    </w:pPr>
    <w:rPr>
      <w:rFonts w:cs="Times New Roman"/>
      <w:color w:val="auto"/>
    </w:rPr>
  </w:style>
  <w:style w:type="paragraph" w:customStyle="1" w:styleId="Pa4">
    <w:name w:val="Pa4"/>
    <w:basedOn w:val="Default"/>
    <w:next w:val="Default"/>
    <w:pPr>
      <w:spacing w:line="241" w:lineRule="atLeast"/>
    </w:pPr>
    <w:rPr>
      <w:rFonts w:cs="Times New Roman"/>
      <w:color w:val="auto"/>
    </w:rPr>
  </w:style>
  <w:style w:type="paragraph" w:customStyle="1" w:styleId="WW-Predefinito">
    <w:name w:val="WW-Predefinito"/>
    <w:pPr>
      <w:widowControl w:val="0"/>
      <w:suppressAutoHyphens/>
    </w:pPr>
    <w:rPr>
      <w:kern w:val="1"/>
      <w:sz w:val="24"/>
      <w:szCs w:val="24"/>
      <w:lang w:eastAsia="zh-CN" w:bidi="it-IT"/>
    </w:rPr>
  </w:style>
  <w:style w:type="paragraph" w:customStyle="1" w:styleId="Contenutocornice">
    <w:name w:val="Contenuto cornice"/>
    <w:basedOn w:val="Normale"/>
  </w:style>
  <w:style w:type="character" w:customStyle="1" w:styleId="PidipaginaCarattere">
    <w:name w:val="Piè di pagina Carattere"/>
    <w:link w:val="Pidipagina"/>
    <w:uiPriority w:val="99"/>
    <w:rsid w:val="00DC3F30"/>
    <w:rPr>
      <w:sz w:val="24"/>
      <w:szCs w:val="24"/>
      <w:lang w:eastAsia="zh-CN"/>
    </w:rPr>
  </w:style>
  <w:style w:type="character" w:customStyle="1" w:styleId="IntestazioneCarattere">
    <w:name w:val="Intestazione Carattere"/>
    <w:aliases w:val="Carattere Carattere, Carattere Carattere,Riga d'intestazione Carattere"/>
    <w:link w:val="Intestazione"/>
    <w:locked/>
    <w:rsid w:val="00ED39CE"/>
    <w:rPr>
      <w:sz w:val="24"/>
      <w:szCs w:val="24"/>
      <w:lang w:eastAsia="zh-CN"/>
    </w:rPr>
  </w:style>
  <w:style w:type="paragraph" w:customStyle="1" w:styleId="Contenutotabella">
    <w:name w:val="Contenuto tabella"/>
    <w:basedOn w:val="Normale"/>
    <w:uiPriority w:val="99"/>
    <w:rsid w:val="00ED39CE"/>
    <w:pPr>
      <w:suppressLineNumbers/>
    </w:pPr>
    <w:rPr>
      <w:kern w:val="1"/>
      <w:sz w:val="20"/>
      <w:szCs w:val="20"/>
      <w:lang w:eastAsia="ar-SA"/>
    </w:rPr>
  </w:style>
  <w:style w:type="table" w:styleId="Grigliatabella">
    <w:name w:val="Table Grid"/>
    <w:basedOn w:val="Tabellanormale"/>
    <w:uiPriority w:val="99"/>
    <w:rsid w:val="00ED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ED39CE"/>
    <w:pPr>
      <w:suppressAutoHyphens/>
      <w:autoSpaceDN w:val="0"/>
    </w:pPr>
    <w:rPr>
      <w:rFonts w:ascii="Arial" w:hAnsi="Arial"/>
      <w:kern w:val="3"/>
      <w:sz w:val="24"/>
      <w:lang w:eastAsia="zh-CN"/>
    </w:rPr>
  </w:style>
  <w:style w:type="paragraph" w:styleId="Paragrafoelenco">
    <w:name w:val="List Paragraph"/>
    <w:aliases w:val="Bulletpoints"/>
    <w:basedOn w:val="Normale"/>
    <w:qFormat/>
    <w:rsid w:val="00416A63"/>
    <w:pPr>
      <w:ind w:left="708"/>
    </w:pPr>
    <w:rPr>
      <w:kern w:val="1"/>
      <w:sz w:val="20"/>
      <w:szCs w:val="20"/>
      <w:lang w:eastAsia="ar-SA"/>
    </w:rPr>
  </w:style>
  <w:style w:type="paragraph" w:customStyle="1" w:styleId="Predefinito">
    <w:name w:val="Predefinito"/>
    <w:uiPriority w:val="99"/>
    <w:rsid w:val="008D3A67"/>
    <w:pPr>
      <w:tabs>
        <w:tab w:val="left" w:pos="708"/>
      </w:tabs>
      <w:suppressAutoHyphens/>
      <w:spacing w:after="200" w:line="276" w:lineRule="auto"/>
    </w:pPr>
    <w:rPr>
      <w:rFonts w:ascii="Palatino Linotype" w:hAnsi="Palatino Linotype"/>
      <w:sz w:val="24"/>
      <w:lang w:eastAsia="en-US"/>
    </w:rPr>
  </w:style>
  <w:style w:type="paragraph" w:styleId="NormaleWeb">
    <w:name w:val="Normal (Web)"/>
    <w:basedOn w:val="Normale"/>
    <w:link w:val="NormaleWebCarattere"/>
    <w:qFormat/>
    <w:rsid w:val="008C46CF"/>
    <w:pPr>
      <w:spacing w:before="280" w:after="280"/>
    </w:pPr>
    <w:rPr>
      <w:rFonts w:ascii="Arial Unicode MS" w:eastAsia="Arial Unicode MS" w:hAnsi="Arial Unicode MS" w:cs="Arial Unicode MS"/>
      <w:lang w:eastAsia="ar-SA"/>
    </w:rPr>
  </w:style>
  <w:style w:type="character" w:customStyle="1" w:styleId="NormaleWebCarattere">
    <w:name w:val="Normale (Web) Carattere"/>
    <w:link w:val="NormaleWeb"/>
    <w:qFormat/>
    <w:locked/>
    <w:rsid w:val="008C46CF"/>
    <w:rPr>
      <w:rFonts w:ascii="Arial Unicode MS" w:eastAsia="Arial Unicode MS" w:hAnsi="Arial Unicode MS" w:cs="Arial Unicode MS"/>
      <w:sz w:val="24"/>
      <w:szCs w:val="24"/>
      <w:lang w:eastAsia="ar-SA"/>
    </w:rPr>
  </w:style>
  <w:style w:type="paragraph" w:styleId="Testofumetto">
    <w:name w:val="Balloon Text"/>
    <w:basedOn w:val="Normale"/>
    <w:link w:val="TestofumettoCarattere"/>
    <w:uiPriority w:val="99"/>
    <w:semiHidden/>
    <w:unhideWhenUsed/>
    <w:rsid w:val="007744B9"/>
    <w:rPr>
      <w:rFonts w:ascii="Segoe UI" w:hAnsi="Segoe UI" w:cs="Segoe UI"/>
      <w:sz w:val="18"/>
      <w:szCs w:val="18"/>
    </w:rPr>
  </w:style>
  <w:style w:type="character" w:customStyle="1" w:styleId="TestofumettoCarattere">
    <w:name w:val="Testo fumetto Carattere"/>
    <w:link w:val="Testofumetto"/>
    <w:uiPriority w:val="99"/>
    <w:semiHidden/>
    <w:rsid w:val="007744B9"/>
    <w:rPr>
      <w:rFonts w:ascii="Segoe UI" w:hAnsi="Segoe UI" w:cs="Segoe UI"/>
      <w:sz w:val="18"/>
      <w:szCs w:val="18"/>
      <w:lang w:eastAsia="zh-CN"/>
    </w:rPr>
  </w:style>
  <w:style w:type="paragraph" w:customStyle="1" w:styleId="western">
    <w:name w:val="western"/>
    <w:basedOn w:val="Normale"/>
    <w:rsid w:val="00476C3E"/>
    <w:pPr>
      <w:suppressAutoHyphens w:val="0"/>
      <w:spacing w:before="100" w:beforeAutospacing="1" w:after="119"/>
    </w:pPr>
    <w:rPr>
      <w:color w:val="000000"/>
      <w:lang w:eastAsia="it-IT"/>
    </w:rPr>
  </w:style>
  <w:style w:type="paragraph" w:customStyle="1" w:styleId="Corpodeltesto21">
    <w:name w:val="Corpo del testo 21"/>
    <w:basedOn w:val="Normale"/>
    <w:rsid w:val="007C0D28"/>
    <w:pPr>
      <w:jc w:val="both"/>
    </w:pPr>
    <w:rPr>
      <w:b/>
      <w:bCs/>
    </w:rPr>
  </w:style>
  <w:style w:type="character" w:customStyle="1" w:styleId="IntestazioneCarattere1">
    <w:name w:val="Intestazione Carattere1"/>
    <w:aliases w:val="Carattere Carattere1, Carattere Carattere1,Riga d'intestazione Carattere1"/>
    <w:locked/>
    <w:rsid w:val="00AF6BA5"/>
    <w:rPr>
      <w:kern w:val="1"/>
      <w:lang w:val="x-none" w:eastAsia="ar-SA" w:bidi="ar-SA"/>
    </w:rPr>
  </w:style>
  <w:style w:type="character" w:customStyle="1" w:styleId="Titolo1Carattere">
    <w:name w:val="Titolo 1 Carattere"/>
    <w:link w:val="Titolo1"/>
    <w:uiPriority w:val="99"/>
    <w:rsid w:val="00065AA7"/>
    <w:rPr>
      <w:rFonts w:ascii="Arial" w:hAnsi="Arial"/>
      <w:b/>
      <w:kern w:val="32"/>
      <w:sz w:val="32"/>
    </w:rPr>
  </w:style>
  <w:style w:type="character" w:customStyle="1" w:styleId="Titolo4Carattere">
    <w:name w:val="Titolo 4 Carattere"/>
    <w:uiPriority w:val="99"/>
    <w:rsid w:val="00065AA7"/>
    <w:rPr>
      <w:rFonts w:ascii="Calibri" w:eastAsia="Times New Roman" w:hAnsi="Calibri" w:cs="Times New Roman"/>
      <w:b/>
      <w:bCs/>
      <w:sz w:val="28"/>
      <w:szCs w:val="28"/>
      <w:lang w:eastAsia="zh-CN"/>
    </w:rPr>
  </w:style>
  <w:style w:type="character" w:customStyle="1" w:styleId="Titolo8Carattere">
    <w:name w:val="Titolo 8 Carattere"/>
    <w:link w:val="Titolo8"/>
    <w:uiPriority w:val="99"/>
    <w:rsid w:val="00065AA7"/>
    <w:rPr>
      <w:rFonts w:ascii="Calibri" w:hAnsi="Calibri"/>
      <w:i/>
      <w:kern w:val="1"/>
      <w:sz w:val="24"/>
      <w:lang w:eastAsia="ar-SA"/>
    </w:rPr>
  </w:style>
  <w:style w:type="numbering" w:customStyle="1" w:styleId="Nessunelenco1">
    <w:name w:val="Nessun elenco1"/>
    <w:next w:val="Nessunelenco"/>
    <w:uiPriority w:val="99"/>
    <w:semiHidden/>
    <w:unhideWhenUsed/>
    <w:rsid w:val="00065AA7"/>
  </w:style>
  <w:style w:type="character" w:customStyle="1" w:styleId="Titolo4Carattere1">
    <w:name w:val="Titolo 4 Carattere1"/>
    <w:link w:val="Titolo4"/>
    <w:locked/>
    <w:rsid w:val="00065AA7"/>
    <w:rPr>
      <w:b/>
      <w:bCs/>
      <w:kern w:val="1"/>
      <w:sz w:val="28"/>
      <w:szCs w:val="28"/>
      <w:lang w:eastAsia="ar-SA"/>
    </w:rPr>
  </w:style>
  <w:style w:type="character" w:customStyle="1" w:styleId="ListLabel1">
    <w:name w:val="ListLabel 1"/>
    <w:uiPriority w:val="99"/>
    <w:rsid w:val="00065AA7"/>
    <w:rPr>
      <w:b/>
      <w:sz w:val="28"/>
    </w:rPr>
  </w:style>
  <w:style w:type="character" w:customStyle="1" w:styleId="ListLabel2">
    <w:name w:val="ListLabel 2"/>
    <w:uiPriority w:val="99"/>
    <w:rsid w:val="00065AA7"/>
    <w:rPr>
      <w:sz w:val="18"/>
    </w:rPr>
  </w:style>
  <w:style w:type="character" w:customStyle="1" w:styleId="ListLabel3">
    <w:name w:val="ListLabel 3"/>
    <w:uiPriority w:val="99"/>
    <w:rsid w:val="00065AA7"/>
    <w:rPr>
      <w:sz w:val="18"/>
    </w:rPr>
  </w:style>
  <w:style w:type="character" w:customStyle="1" w:styleId="ListLabel4">
    <w:name w:val="ListLabel 4"/>
    <w:uiPriority w:val="99"/>
    <w:rsid w:val="00065AA7"/>
    <w:rPr>
      <w:b/>
      <w:sz w:val="28"/>
    </w:rPr>
  </w:style>
  <w:style w:type="character" w:customStyle="1" w:styleId="ListLabel5">
    <w:name w:val="ListLabel 5"/>
    <w:uiPriority w:val="99"/>
    <w:rsid w:val="00065AA7"/>
    <w:rPr>
      <w:b/>
      <w:sz w:val="18"/>
    </w:rPr>
  </w:style>
  <w:style w:type="character" w:customStyle="1" w:styleId="ListLabel6">
    <w:name w:val="ListLabel 6"/>
    <w:uiPriority w:val="99"/>
    <w:rsid w:val="00065AA7"/>
  </w:style>
  <w:style w:type="character" w:customStyle="1" w:styleId="ListLabel7">
    <w:name w:val="ListLabel 7"/>
    <w:uiPriority w:val="99"/>
    <w:rsid w:val="00065AA7"/>
  </w:style>
  <w:style w:type="character" w:customStyle="1" w:styleId="ListLabel8">
    <w:name w:val="ListLabel 8"/>
    <w:uiPriority w:val="99"/>
    <w:rsid w:val="00065AA7"/>
  </w:style>
  <w:style w:type="character" w:customStyle="1" w:styleId="ListLabel9">
    <w:name w:val="ListLabel 9"/>
    <w:uiPriority w:val="99"/>
    <w:rsid w:val="00065AA7"/>
    <w:rPr>
      <w:rFonts w:eastAsia="Times New Roman"/>
    </w:rPr>
  </w:style>
  <w:style w:type="character" w:customStyle="1" w:styleId="ListLabel10">
    <w:name w:val="ListLabel 10"/>
    <w:uiPriority w:val="99"/>
    <w:rsid w:val="00065AA7"/>
    <w:rPr>
      <w:color w:val="00000A"/>
    </w:rPr>
  </w:style>
  <w:style w:type="character" w:customStyle="1" w:styleId="ListLabel11">
    <w:name w:val="ListLabel 11"/>
    <w:uiPriority w:val="99"/>
    <w:rsid w:val="00065AA7"/>
    <w:rPr>
      <w:rFonts w:eastAsia="Arial Unicode MS"/>
      <w:b/>
      <w:i/>
    </w:rPr>
  </w:style>
  <w:style w:type="character" w:customStyle="1" w:styleId="WW8Num1z0">
    <w:name w:val="WW8Num1z0"/>
    <w:uiPriority w:val="99"/>
    <w:rsid w:val="00065AA7"/>
  </w:style>
  <w:style w:type="character" w:customStyle="1" w:styleId="WW8Num2z0">
    <w:name w:val="WW8Num2z0"/>
    <w:uiPriority w:val="99"/>
    <w:rsid w:val="00065AA7"/>
  </w:style>
  <w:style w:type="character" w:customStyle="1" w:styleId="WW8Num4z0">
    <w:name w:val="WW8Num4z0"/>
    <w:uiPriority w:val="99"/>
    <w:rsid w:val="00065AA7"/>
  </w:style>
  <w:style w:type="character" w:customStyle="1" w:styleId="WW8Num4z1">
    <w:name w:val="WW8Num4z1"/>
    <w:uiPriority w:val="99"/>
    <w:rsid w:val="00065AA7"/>
  </w:style>
  <w:style w:type="character" w:customStyle="1" w:styleId="WW8Num5z0">
    <w:name w:val="WW8Num5z0"/>
    <w:uiPriority w:val="99"/>
    <w:rsid w:val="00065AA7"/>
  </w:style>
  <w:style w:type="character" w:customStyle="1" w:styleId="WW8Num6z0">
    <w:name w:val="WW8Num6z0"/>
    <w:uiPriority w:val="99"/>
    <w:rsid w:val="00065AA7"/>
  </w:style>
  <w:style w:type="character" w:customStyle="1" w:styleId="WW8Num7z0">
    <w:name w:val="WW8Num7z0"/>
    <w:uiPriority w:val="99"/>
    <w:rsid w:val="00065AA7"/>
  </w:style>
  <w:style w:type="character" w:customStyle="1" w:styleId="WW8Num8z0">
    <w:name w:val="WW8Num8z0"/>
    <w:uiPriority w:val="99"/>
    <w:rsid w:val="00065AA7"/>
  </w:style>
  <w:style w:type="character" w:customStyle="1" w:styleId="WW8Num8z1">
    <w:name w:val="WW8Num8z1"/>
    <w:uiPriority w:val="99"/>
    <w:rsid w:val="00065AA7"/>
  </w:style>
  <w:style w:type="character" w:customStyle="1" w:styleId="WW8Num9z0">
    <w:name w:val="WW8Num9z0"/>
    <w:uiPriority w:val="99"/>
    <w:rsid w:val="00065AA7"/>
  </w:style>
  <w:style w:type="character" w:customStyle="1" w:styleId="WW8Num9z1">
    <w:name w:val="WW8Num9z1"/>
    <w:uiPriority w:val="99"/>
    <w:rsid w:val="00065AA7"/>
  </w:style>
  <w:style w:type="character" w:customStyle="1" w:styleId="WW8Num11z0">
    <w:name w:val="WW8Num11z0"/>
    <w:uiPriority w:val="99"/>
    <w:rsid w:val="00065AA7"/>
  </w:style>
  <w:style w:type="character" w:customStyle="1" w:styleId="WW8Num11z1">
    <w:name w:val="WW8Num11z1"/>
    <w:uiPriority w:val="99"/>
    <w:rsid w:val="00065AA7"/>
  </w:style>
  <w:style w:type="character" w:customStyle="1" w:styleId="WW8Num11z2">
    <w:name w:val="WW8Num11z2"/>
    <w:uiPriority w:val="99"/>
    <w:rsid w:val="00065AA7"/>
  </w:style>
  <w:style w:type="character" w:customStyle="1" w:styleId="WW8Num12z0">
    <w:name w:val="WW8Num12z0"/>
    <w:uiPriority w:val="99"/>
    <w:rsid w:val="00065AA7"/>
  </w:style>
  <w:style w:type="character" w:customStyle="1" w:styleId="WW8Num12z1">
    <w:name w:val="WW8Num12z1"/>
    <w:uiPriority w:val="99"/>
    <w:rsid w:val="00065AA7"/>
  </w:style>
  <w:style w:type="character" w:customStyle="1" w:styleId="WW8Num12z2">
    <w:name w:val="WW8Num12z2"/>
    <w:uiPriority w:val="99"/>
    <w:rsid w:val="00065AA7"/>
  </w:style>
  <w:style w:type="character" w:customStyle="1" w:styleId="WW8Num13z0">
    <w:name w:val="WW8Num13z0"/>
    <w:uiPriority w:val="99"/>
    <w:rsid w:val="00065AA7"/>
  </w:style>
  <w:style w:type="character" w:customStyle="1" w:styleId="WW8Num13z1">
    <w:name w:val="WW8Num13z1"/>
    <w:uiPriority w:val="99"/>
    <w:rsid w:val="00065AA7"/>
  </w:style>
  <w:style w:type="character" w:customStyle="1" w:styleId="WW8Num13z3">
    <w:name w:val="WW8Num13z3"/>
    <w:uiPriority w:val="99"/>
    <w:rsid w:val="00065AA7"/>
  </w:style>
  <w:style w:type="character" w:customStyle="1" w:styleId="Carpredefinitoparagrafo10">
    <w:name w:val="Car. predefinito paragrafo10"/>
    <w:uiPriority w:val="99"/>
    <w:rsid w:val="00065AA7"/>
  </w:style>
  <w:style w:type="character" w:customStyle="1" w:styleId="Carpredefinitoparagrafo9">
    <w:name w:val="Car. predefinito paragrafo9"/>
    <w:uiPriority w:val="99"/>
    <w:rsid w:val="00065AA7"/>
  </w:style>
  <w:style w:type="character" w:customStyle="1" w:styleId="Absatz-Standardschriftart">
    <w:name w:val="Absatz-Standardschriftart"/>
    <w:uiPriority w:val="99"/>
    <w:rsid w:val="00065AA7"/>
  </w:style>
  <w:style w:type="character" w:customStyle="1" w:styleId="WW-Absatz-Standardschriftart">
    <w:name w:val="WW-Absatz-Standardschriftart"/>
    <w:uiPriority w:val="99"/>
    <w:rsid w:val="00065AA7"/>
  </w:style>
  <w:style w:type="character" w:customStyle="1" w:styleId="WW-Absatz-Standardschriftart1">
    <w:name w:val="WW-Absatz-Standardschriftart1"/>
    <w:uiPriority w:val="99"/>
    <w:rsid w:val="00065AA7"/>
  </w:style>
  <w:style w:type="character" w:customStyle="1" w:styleId="WW-Absatz-Standardschriftart11">
    <w:name w:val="WW-Absatz-Standardschriftart11"/>
    <w:uiPriority w:val="99"/>
    <w:rsid w:val="00065AA7"/>
  </w:style>
  <w:style w:type="character" w:customStyle="1" w:styleId="WW8Num10z0">
    <w:name w:val="WW8Num10z0"/>
    <w:uiPriority w:val="99"/>
    <w:rsid w:val="00065AA7"/>
  </w:style>
  <w:style w:type="character" w:customStyle="1" w:styleId="WW8Num10z1">
    <w:name w:val="WW8Num10z1"/>
    <w:uiPriority w:val="99"/>
    <w:rsid w:val="00065AA7"/>
  </w:style>
  <w:style w:type="character" w:customStyle="1" w:styleId="WW8Num14z0">
    <w:name w:val="WW8Num14z0"/>
    <w:uiPriority w:val="99"/>
    <w:rsid w:val="00065AA7"/>
  </w:style>
  <w:style w:type="character" w:customStyle="1" w:styleId="WW8Num14z1">
    <w:name w:val="WW8Num14z1"/>
    <w:uiPriority w:val="99"/>
    <w:rsid w:val="00065AA7"/>
  </w:style>
  <w:style w:type="character" w:customStyle="1" w:styleId="WW8Num15z0">
    <w:name w:val="WW8Num15z0"/>
    <w:uiPriority w:val="99"/>
    <w:rsid w:val="00065AA7"/>
  </w:style>
  <w:style w:type="character" w:customStyle="1" w:styleId="WW8Num15z1">
    <w:name w:val="WW8Num15z1"/>
    <w:uiPriority w:val="99"/>
    <w:rsid w:val="00065AA7"/>
  </w:style>
  <w:style w:type="character" w:customStyle="1" w:styleId="WW-Absatz-Standardschriftart111">
    <w:name w:val="WW-Absatz-Standardschriftart111"/>
    <w:uiPriority w:val="99"/>
    <w:rsid w:val="00065AA7"/>
  </w:style>
  <w:style w:type="character" w:customStyle="1" w:styleId="WW-Absatz-Standardschriftart1111">
    <w:name w:val="WW-Absatz-Standardschriftart1111"/>
    <w:uiPriority w:val="99"/>
    <w:rsid w:val="00065AA7"/>
  </w:style>
  <w:style w:type="character" w:customStyle="1" w:styleId="WW-Absatz-Standardschriftart11111">
    <w:name w:val="WW-Absatz-Standardschriftart11111"/>
    <w:uiPriority w:val="99"/>
    <w:rsid w:val="00065AA7"/>
  </w:style>
  <w:style w:type="character" w:customStyle="1" w:styleId="WW8Num7z1">
    <w:name w:val="WW8Num7z1"/>
    <w:uiPriority w:val="99"/>
    <w:rsid w:val="00065AA7"/>
  </w:style>
  <w:style w:type="character" w:customStyle="1" w:styleId="WW8Num16z0">
    <w:name w:val="WW8Num16z0"/>
    <w:uiPriority w:val="99"/>
    <w:rsid w:val="00065AA7"/>
  </w:style>
  <w:style w:type="character" w:customStyle="1" w:styleId="WW8Num16z1">
    <w:name w:val="WW8Num16z1"/>
    <w:uiPriority w:val="99"/>
    <w:rsid w:val="00065AA7"/>
  </w:style>
  <w:style w:type="character" w:customStyle="1" w:styleId="WW8Num17z0">
    <w:name w:val="WW8Num17z0"/>
    <w:uiPriority w:val="99"/>
    <w:rsid w:val="00065AA7"/>
  </w:style>
  <w:style w:type="character" w:customStyle="1" w:styleId="WW8Num17z1">
    <w:name w:val="WW8Num17z1"/>
    <w:uiPriority w:val="99"/>
    <w:rsid w:val="00065AA7"/>
  </w:style>
  <w:style w:type="character" w:customStyle="1" w:styleId="WW8Num18z0">
    <w:name w:val="WW8Num18z0"/>
    <w:uiPriority w:val="99"/>
    <w:rsid w:val="00065AA7"/>
  </w:style>
  <w:style w:type="character" w:customStyle="1" w:styleId="WW8Num18z1">
    <w:name w:val="WW8Num18z1"/>
    <w:uiPriority w:val="99"/>
    <w:rsid w:val="00065AA7"/>
  </w:style>
  <w:style w:type="character" w:customStyle="1" w:styleId="WW8Num19z0">
    <w:name w:val="WW8Num19z0"/>
    <w:uiPriority w:val="99"/>
    <w:rsid w:val="00065AA7"/>
  </w:style>
  <w:style w:type="character" w:customStyle="1" w:styleId="WW8Num19z1">
    <w:name w:val="WW8Num19z1"/>
    <w:uiPriority w:val="99"/>
    <w:rsid w:val="00065AA7"/>
  </w:style>
  <w:style w:type="character" w:customStyle="1" w:styleId="WW8Num20z0">
    <w:name w:val="WW8Num20z0"/>
    <w:uiPriority w:val="99"/>
    <w:rsid w:val="00065AA7"/>
  </w:style>
  <w:style w:type="character" w:customStyle="1" w:styleId="WW8Num20z1">
    <w:name w:val="WW8Num20z1"/>
    <w:uiPriority w:val="99"/>
    <w:rsid w:val="00065AA7"/>
  </w:style>
  <w:style w:type="character" w:customStyle="1" w:styleId="WW-Absatz-Standardschriftart111111">
    <w:name w:val="WW-Absatz-Standardschriftart111111"/>
    <w:uiPriority w:val="99"/>
    <w:rsid w:val="00065AA7"/>
  </w:style>
  <w:style w:type="character" w:customStyle="1" w:styleId="WW-Absatz-Standardschriftart1111111">
    <w:name w:val="WW-Absatz-Standardschriftart1111111"/>
    <w:uiPriority w:val="99"/>
    <w:rsid w:val="00065AA7"/>
  </w:style>
  <w:style w:type="character" w:customStyle="1" w:styleId="WW-Absatz-Standardschriftart11111111">
    <w:name w:val="WW-Absatz-Standardschriftart11111111"/>
    <w:uiPriority w:val="99"/>
    <w:rsid w:val="00065AA7"/>
  </w:style>
  <w:style w:type="character" w:customStyle="1" w:styleId="WW8Num3z0">
    <w:name w:val="WW8Num3z0"/>
    <w:uiPriority w:val="99"/>
    <w:rsid w:val="00065AA7"/>
  </w:style>
  <w:style w:type="character" w:customStyle="1" w:styleId="WW8Num5z1">
    <w:name w:val="WW8Num5z1"/>
    <w:uiPriority w:val="99"/>
    <w:rsid w:val="00065AA7"/>
  </w:style>
  <w:style w:type="character" w:customStyle="1" w:styleId="WW8Num21z0">
    <w:name w:val="WW8Num21z0"/>
    <w:uiPriority w:val="99"/>
    <w:rsid w:val="00065AA7"/>
  </w:style>
  <w:style w:type="character" w:customStyle="1" w:styleId="WW8Num22z1">
    <w:name w:val="WW8Num22z1"/>
    <w:uiPriority w:val="99"/>
    <w:rsid w:val="00065AA7"/>
  </w:style>
  <w:style w:type="character" w:customStyle="1" w:styleId="WW8Num23z0">
    <w:name w:val="WW8Num23z0"/>
    <w:uiPriority w:val="99"/>
    <w:rsid w:val="00065AA7"/>
  </w:style>
  <w:style w:type="character" w:customStyle="1" w:styleId="WW8Num24z0">
    <w:name w:val="WW8Num24z0"/>
    <w:uiPriority w:val="99"/>
    <w:rsid w:val="00065AA7"/>
  </w:style>
  <w:style w:type="character" w:customStyle="1" w:styleId="WW8Num25z0">
    <w:name w:val="WW8Num25z0"/>
    <w:uiPriority w:val="99"/>
    <w:rsid w:val="00065AA7"/>
  </w:style>
  <w:style w:type="character" w:customStyle="1" w:styleId="WW8Num25z1">
    <w:name w:val="WW8Num25z1"/>
    <w:uiPriority w:val="99"/>
    <w:rsid w:val="00065AA7"/>
  </w:style>
  <w:style w:type="character" w:customStyle="1" w:styleId="WW8Num26z0">
    <w:name w:val="WW8Num26z0"/>
    <w:uiPriority w:val="99"/>
    <w:rsid w:val="00065AA7"/>
  </w:style>
  <w:style w:type="character" w:customStyle="1" w:styleId="WW8Num26z1">
    <w:name w:val="WW8Num26z1"/>
    <w:uiPriority w:val="99"/>
    <w:rsid w:val="00065AA7"/>
  </w:style>
  <w:style w:type="character" w:customStyle="1" w:styleId="WW8Num27z0">
    <w:name w:val="WW8Num27z0"/>
    <w:uiPriority w:val="99"/>
    <w:rsid w:val="00065AA7"/>
  </w:style>
  <w:style w:type="character" w:customStyle="1" w:styleId="WW8Num28z0">
    <w:name w:val="WW8Num28z0"/>
    <w:uiPriority w:val="99"/>
    <w:rsid w:val="00065AA7"/>
  </w:style>
  <w:style w:type="character" w:customStyle="1" w:styleId="WW8Num28z1">
    <w:name w:val="WW8Num28z1"/>
    <w:uiPriority w:val="99"/>
    <w:rsid w:val="00065AA7"/>
  </w:style>
  <w:style w:type="character" w:customStyle="1" w:styleId="WW8Num29z0">
    <w:name w:val="WW8Num29z0"/>
    <w:uiPriority w:val="99"/>
    <w:rsid w:val="00065AA7"/>
  </w:style>
  <w:style w:type="character" w:customStyle="1" w:styleId="WW8Num30z0">
    <w:name w:val="WW8Num30z0"/>
    <w:uiPriority w:val="99"/>
    <w:rsid w:val="00065AA7"/>
  </w:style>
  <w:style w:type="character" w:customStyle="1" w:styleId="WW8Num31z0">
    <w:name w:val="WW8Num31z0"/>
    <w:uiPriority w:val="99"/>
    <w:rsid w:val="00065AA7"/>
  </w:style>
  <w:style w:type="character" w:customStyle="1" w:styleId="WW8Num32z0">
    <w:name w:val="WW8Num32z0"/>
    <w:uiPriority w:val="99"/>
    <w:rsid w:val="00065AA7"/>
  </w:style>
  <w:style w:type="character" w:customStyle="1" w:styleId="WW8Num33z0">
    <w:name w:val="WW8Num33z0"/>
    <w:uiPriority w:val="99"/>
    <w:rsid w:val="00065AA7"/>
  </w:style>
  <w:style w:type="character" w:customStyle="1" w:styleId="WW8Num34z0">
    <w:name w:val="WW8Num34z0"/>
    <w:uiPriority w:val="99"/>
    <w:rsid w:val="00065AA7"/>
  </w:style>
  <w:style w:type="character" w:customStyle="1" w:styleId="WW8Num35z0">
    <w:name w:val="WW8Num35z0"/>
    <w:uiPriority w:val="99"/>
    <w:rsid w:val="00065AA7"/>
  </w:style>
  <w:style w:type="character" w:customStyle="1" w:styleId="WW8Num36z0">
    <w:name w:val="WW8Num36z0"/>
    <w:uiPriority w:val="99"/>
    <w:rsid w:val="00065AA7"/>
  </w:style>
  <w:style w:type="character" w:customStyle="1" w:styleId="WW8Num37z0">
    <w:name w:val="WW8Num37z0"/>
    <w:uiPriority w:val="99"/>
    <w:rsid w:val="00065AA7"/>
  </w:style>
  <w:style w:type="character" w:customStyle="1" w:styleId="WW8Num38z0">
    <w:name w:val="WW8Num38z0"/>
    <w:uiPriority w:val="99"/>
    <w:rsid w:val="00065AA7"/>
  </w:style>
  <w:style w:type="character" w:customStyle="1" w:styleId="WW8Num39z0">
    <w:name w:val="WW8Num39z0"/>
    <w:uiPriority w:val="99"/>
    <w:rsid w:val="00065AA7"/>
  </w:style>
  <w:style w:type="character" w:customStyle="1" w:styleId="WW8Num40z0">
    <w:name w:val="WW8Num40z0"/>
    <w:uiPriority w:val="99"/>
    <w:rsid w:val="00065AA7"/>
  </w:style>
  <w:style w:type="character" w:customStyle="1" w:styleId="WW8Num41z0">
    <w:name w:val="WW8Num41z0"/>
    <w:uiPriority w:val="99"/>
    <w:rsid w:val="00065AA7"/>
  </w:style>
  <w:style w:type="character" w:customStyle="1" w:styleId="WW8Num42z0">
    <w:name w:val="WW8Num42z0"/>
    <w:uiPriority w:val="99"/>
    <w:rsid w:val="00065AA7"/>
  </w:style>
  <w:style w:type="character" w:customStyle="1" w:styleId="WW8Num43z0">
    <w:name w:val="WW8Num43z0"/>
    <w:uiPriority w:val="99"/>
    <w:rsid w:val="00065AA7"/>
  </w:style>
  <w:style w:type="character" w:customStyle="1" w:styleId="WW8Num44z0">
    <w:name w:val="WW8Num44z0"/>
    <w:uiPriority w:val="99"/>
    <w:rsid w:val="00065AA7"/>
  </w:style>
  <w:style w:type="character" w:customStyle="1" w:styleId="WW8Num45z0">
    <w:name w:val="WW8Num45z0"/>
    <w:uiPriority w:val="99"/>
    <w:rsid w:val="00065AA7"/>
  </w:style>
  <w:style w:type="character" w:customStyle="1" w:styleId="WW8Num46z0">
    <w:name w:val="WW8Num46z0"/>
    <w:uiPriority w:val="99"/>
    <w:rsid w:val="00065AA7"/>
  </w:style>
  <w:style w:type="character" w:customStyle="1" w:styleId="WW8Num47z0">
    <w:name w:val="WW8Num47z0"/>
    <w:uiPriority w:val="99"/>
    <w:rsid w:val="00065AA7"/>
  </w:style>
  <w:style w:type="character" w:customStyle="1" w:styleId="WW8Num48z0">
    <w:name w:val="WW8Num48z0"/>
    <w:uiPriority w:val="99"/>
    <w:rsid w:val="00065AA7"/>
  </w:style>
  <w:style w:type="character" w:customStyle="1" w:styleId="WW8Num49z0">
    <w:name w:val="WW8Num49z0"/>
    <w:uiPriority w:val="99"/>
    <w:rsid w:val="00065AA7"/>
  </w:style>
  <w:style w:type="character" w:customStyle="1" w:styleId="WW8Num50z0">
    <w:name w:val="WW8Num50z0"/>
    <w:uiPriority w:val="99"/>
    <w:rsid w:val="00065AA7"/>
  </w:style>
  <w:style w:type="character" w:customStyle="1" w:styleId="WW8Num51z0">
    <w:name w:val="WW8Num51z0"/>
    <w:uiPriority w:val="99"/>
    <w:rsid w:val="00065AA7"/>
  </w:style>
  <w:style w:type="character" w:customStyle="1" w:styleId="WW8Num52z0">
    <w:name w:val="WW8Num52z0"/>
    <w:uiPriority w:val="99"/>
    <w:rsid w:val="00065AA7"/>
  </w:style>
  <w:style w:type="character" w:customStyle="1" w:styleId="WW8Num53z0">
    <w:name w:val="WW8Num53z0"/>
    <w:uiPriority w:val="99"/>
    <w:rsid w:val="00065AA7"/>
  </w:style>
  <w:style w:type="character" w:customStyle="1" w:styleId="WW8Num54z0">
    <w:name w:val="WW8Num54z0"/>
    <w:uiPriority w:val="99"/>
    <w:rsid w:val="00065AA7"/>
  </w:style>
  <w:style w:type="character" w:customStyle="1" w:styleId="WW8Num55z0">
    <w:name w:val="WW8Num55z0"/>
    <w:uiPriority w:val="99"/>
    <w:rsid w:val="00065AA7"/>
  </w:style>
  <w:style w:type="character" w:customStyle="1" w:styleId="WW8Num56z0">
    <w:name w:val="WW8Num56z0"/>
    <w:uiPriority w:val="99"/>
    <w:rsid w:val="00065AA7"/>
  </w:style>
  <w:style w:type="character" w:customStyle="1" w:styleId="WW8Num57z0">
    <w:name w:val="WW8Num57z0"/>
    <w:uiPriority w:val="99"/>
    <w:rsid w:val="00065AA7"/>
  </w:style>
  <w:style w:type="character" w:customStyle="1" w:styleId="WW8Num58z0">
    <w:name w:val="WW8Num58z0"/>
    <w:uiPriority w:val="99"/>
    <w:rsid w:val="00065AA7"/>
  </w:style>
  <w:style w:type="character" w:customStyle="1" w:styleId="WW8Num59z0">
    <w:name w:val="WW8Num59z0"/>
    <w:uiPriority w:val="99"/>
    <w:rsid w:val="00065AA7"/>
  </w:style>
  <w:style w:type="character" w:customStyle="1" w:styleId="WW8Num60z0">
    <w:name w:val="WW8Num60z0"/>
    <w:uiPriority w:val="99"/>
    <w:rsid w:val="00065AA7"/>
  </w:style>
  <w:style w:type="character" w:customStyle="1" w:styleId="WW8Num61z0">
    <w:name w:val="WW8Num61z0"/>
    <w:uiPriority w:val="99"/>
    <w:rsid w:val="00065AA7"/>
  </w:style>
  <w:style w:type="character" w:customStyle="1" w:styleId="Carpredefinitoparagrafo8">
    <w:name w:val="Car. predefinito paragrafo8"/>
    <w:uiPriority w:val="99"/>
    <w:rsid w:val="00065AA7"/>
  </w:style>
  <w:style w:type="character" w:customStyle="1" w:styleId="WW8Num30z1">
    <w:name w:val="WW8Num30z1"/>
    <w:uiPriority w:val="99"/>
    <w:rsid w:val="00065AA7"/>
  </w:style>
  <w:style w:type="character" w:customStyle="1" w:styleId="WW-Absatz-Standardschriftart111111111">
    <w:name w:val="WW-Absatz-Standardschriftart111111111"/>
    <w:uiPriority w:val="99"/>
    <w:rsid w:val="00065AA7"/>
  </w:style>
  <w:style w:type="character" w:customStyle="1" w:styleId="WW8Num27z1">
    <w:name w:val="WW8Num27z1"/>
    <w:uiPriority w:val="99"/>
    <w:rsid w:val="00065AA7"/>
  </w:style>
  <w:style w:type="character" w:customStyle="1" w:styleId="WW8Num31z1">
    <w:name w:val="WW8Num31z1"/>
    <w:uiPriority w:val="99"/>
    <w:rsid w:val="00065AA7"/>
  </w:style>
  <w:style w:type="character" w:customStyle="1" w:styleId="WW8Num33z1">
    <w:name w:val="WW8Num33z1"/>
    <w:uiPriority w:val="99"/>
    <w:rsid w:val="00065AA7"/>
  </w:style>
  <w:style w:type="character" w:customStyle="1" w:styleId="WW8Num35z1">
    <w:name w:val="WW8Num35z1"/>
    <w:uiPriority w:val="99"/>
    <w:rsid w:val="00065AA7"/>
  </w:style>
  <w:style w:type="character" w:customStyle="1" w:styleId="WW-Absatz-Standardschriftart1111111111">
    <w:name w:val="WW-Absatz-Standardschriftart1111111111"/>
    <w:uiPriority w:val="99"/>
    <w:rsid w:val="00065AA7"/>
  </w:style>
  <w:style w:type="character" w:customStyle="1" w:styleId="WW-Absatz-Standardschriftart11111111111">
    <w:name w:val="WW-Absatz-Standardschriftart11111111111"/>
    <w:uiPriority w:val="99"/>
    <w:rsid w:val="00065AA7"/>
  </w:style>
  <w:style w:type="character" w:customStyle="1" w:styleId="WW8Num21z1">
    <w:name w:val="WW8Num21z1"/>
    <w:uiPriority w:val="99"/>
    <w:rsid w:val="00065AA7"/>
  </w:style>
  <w:style w:type="character" w:customStyle="1" w:styleId="WW8Num22z0">
    <w:name w:val="WW8Num22z0"/>
    <w:uiPriority w:val="99"/>
    <w:rsid w:val="00065AA7"/>
  </w:style>
  <w:style w:type="character" w:customStyle="1" w:styleId="WW8Num36z1">
    <w:name w:val="WW8Num36z1"/>
    <w:uiPriority w:val="99"/>
    <w:rsid w:val="00065AA7"/>
  </w:style>
  <w:style w:type="character" w:customStyle="1" w:styleId="WW8Num41z1">
    <w:name w:val="WW8Num41z1"/>
    <w:uiPriority w:val="99"/>
    <w:rsid w:val="00065AA7"/>
  </w:style>
  <w:style w:type="character" w:customStyle="1" w:styleId="WW8Num46z1">
    <w:name w:val="WW8Num46z1"/>
    <w:uiPriority w:val="99"/>
    <w:rsid w:val="00065AA7"/>
  </w:style>
  <w:style w:type="character" w:customStyle="1" w:styleId="WW8Num51z1">
    <w:name w:val="WW8Num51z1"/>
    <w:uiPriority w:val="99"/>
    <w:rsid w:val="00065AA7"/>
  </w:style>
  <w:style w:type="character" w:customStyle="1" w:styleId="WW8Num54z1">
    <w:name w:val="WW8Num54z1"/>
    <w:uiPriority w:val="99"/>
    <w:rsid w:val="00065AA7"/>
  </w:style>
  <w:style w:type="character" w:customStyle="1" w:styleId="WW8Num55z1">
    <w:name w:val="WW8Num55z1"/>
    <w:uiPriority w:val="99"/>
    <w:rsid w:val="00065AA7"/>
  </w:style>
  <w:style w:type="character" w:customStyle="1" w:styleId="WW8Num57z1">
    <w:name w:val="WW8Num57z1"/>
    <w:uiPriority w:val="99"/>
    <w:rsid w:val="00065AA7"/>
  </w:style>
  <w:style w:type="character" w:customStyle="1" w:styleId="WW8Num59z1">
    <w:name w:val="WW8Num59z1"/>
    <w:uiPriority w:val="99"/>
    <w:rsid w:val="00065AA7"/>
  </w:style>
  <w:style w:type="character" w:customStyle="1" w:styleId="WW-Absatz-Standardschriftart111111111111">
    <w:name w:val="WW-Absatz-Standardschriftart111111111111"/>
    <w:uiPriority w:val="99"/>
    <w:rsid w:val="00065AA7"/>
  </w:style>
  <w:style w:type="character" w:customStyle="1" w:styleId="WW8Num32z1">
    <w:name w:val="WW8Num32z1"/>
    <w:uiPriority w:val="99"/>
    <w:rsid w:val="00065AA7"/>
  </w:style>
  <w:style w:type="character" w:customStyle="1" w:styleId="WW8Num37z1">
    <w:name w:val="WW8Num37z1"/>
    <w:uiPriority w:val="99"/>
    <w:rsid w:val="00065AA7"/>
  </w:style>
  <w:style w:type="character" w:customStyle="1" w:styleId="WW8Num42z1">
    <w:name w:val="WW8Num42z1"/>
    <w:uiPriority w:val="99"/>
    <w:rsid w:val="00065AA7"/>
  </w:style>
  <w:style w:type="character" w:customStyle="1" w:styleId="WW8Num47z1">
    <w:name w:val="WW8Num47z1"/>
    <w:uiPriority w:val="99"/>
    <w:rsid w:val="00065AA7"/>
  </w:style>
  <w:style w:type="character" w:customStyle="1" w:styleId="WW8Num52z1">
    <w:name w:val="WW8Num52z1"/>
    <w:uiPriority w:val="99"/>
    <w:rsid w:val="00065AA7"/>
  </w:style>
  <w:style w:type="character" w:customStyle="1" w:styleId="WW8Num56z1">
    <w:name w:val="WW8Num56z1"/>
    <w:uiPriority w:val="99"/>
    <w:rsid w:val="00065AA7"/>
  </w:style>
  <w:style w:type="character" w:customStyle="1" w:styleId="WW8Num58z1">
    <w:name w:val="WW8Num58z1"/>
    <w:uiPriority w:val="99"/>
    <w:rsid w:val="00065AA7"/>
  </w:style>
  <w:style w:type="character" w:customStyle="1" w:styleId="WW-Absatz-Standardschriftart1111111111111">
    <w:name w:val="WW-Absatz-Standardschriftart1111111111111"/>
    <w:uiPriority w:val="99"/>
    <w:rsid w:val="00065AA7"/>
  </w:style>
  <w:style w:type="character" w:customStyle="1" w:styleId="WW-Absatz-Standardschriftart11111111111111">
    <w:name w:val="WW-Absatz-Standardschriftart11111111111111"/>
    <w:uiPriority w:val="99"/>
    <w:rsid w:val="00065AA7"/>
  </w:style>
  <w:style w:type="character" w:customStyle="1" w:styleId="WW-Absatz-Standardschriftart111111111111111">
    <w:name w:val="WW-Absatz-Standardschriftart111111111111111"/>
    <w:uiPriority w:val="99"/>
    <w:rsid w:val="00065AA7"/>
  </w:style>
  <w:style w:type="character" w:customStyle="1" w:styleId="WW8Num38z1">
    <w:name w:val="WW8Num38z1"/>
    <w:uiPriority w:val="99"/>
    <w:rsid w:val="00065AA7"/>
  </w:style>
  <w:style w:type="character" w:customStyle="1" w:styleId="WW8Num43z1">
    <w:name w:val="WW8Num43z1"/>
    <w:uiPriority w:val="99"/>
    <w:rsid w:val="00065AA7"/>
  </w:style>
  <w:style w:type="character" w:customStyle="1" w:styleId="WW8Num48z1">
    <w:name w:val="WW8Num48z1"/>
    <w:uiPriority w:val="99"/>
    <w:rsid w:val="00065AA7"/>
  </w:style>
  <w:style w:type="character" w:customStyle="1" w:styleId="WW8Num53z1">
    <w:name w:val="WW8Num53z1"/>
    <w:uiPriority w:val="99"/>
    <w:rsid w:val="00065AA7"/>
  </w:style>
  <w:style w:type="character" w:customStyle="1" w:styleId="WW-Absatz-Standardschriftart1111111111111111">
    <w:name w:val="WW-Absatz-Standardschriftart1111111111111111"/>
    <w:uiPriority w:val="99"/>
    <w:rsid w:val="00065AA7"/>
  </w:style>
  <w:style w:type="character" w:customStyle="1" w:styleId="WW-Absatz-Standardschriftart11111111111111111">
    <w:name w:val="WW-Absatz-Standardschriftart11111111111111111"/>
    <w:uiPriority w:val="99"/>
    <w:rsid w:val="00065AA7"/>
  </w:style>
  <w:style w:type="character" w:customStyle="1" w:styleId="WW-Absatz-Standardschriftart111111111111111111">
    <w:name w:val="WW-Absatz-Standardschriftart111111111111111111"/>
    <w:uiPriority w:val="99"/>
    <w:rsid w:val="00065AA7"/>
  </w:style>
  <w:style w:type="character" w:customStyle="1" w:styleId="WW-Absatz-Standardschriftart1111111111111111111">
    <w:name w:val="WW-Absatz-Standardschriftart1111111111111111111"/>
    <w:uiPriority w:val="99"/>
    <w:rsid w:val="00065AA7"/>
  </w:style>
  <w:style w:type="character" w:customStyle="1" w:styleId="WW-Absatz-Standardschriftart11111111111111111111">
    <w:name w:val="WW-Absatz-Standardschriftart11111111111111111111"/>
    <w:uiPriority w:val="99"/>
    <w:rsid w:val="00065AA7"/>
  </w:style>
  <w:style w:type="character" w:customStyle="1" w:styleId="Carpredefinitoparagrafo7">
    <w:name w:val="Car. predefinito paragrafo7"/>
    <w:uiPriority w:val="99"/>
    <w:rsid w:val="00065AA7"/>
  </w:style>
  <w:style w:type="character" w:customStyle="1" w:styleId="WW8Num6z1">
    <w:name w:val="WW8Num6z1"/>
    <w:uiPriority w:val="99"/>
    <w:rsid w:val="00065AA7"/>
  </w:style>
  <w:style w:type="character" w:customStyle="1" w:styleId="WW8Num44z1">
    <w:name w:val="WW8Num44z1"/>
    <w:uiPriority w:val="99"/>
    <w:rsid w:val="00065AA7"/>
  </w:style>
  <w:style w:type="character" w:customStyle="1" w:styleId="WW-Absatz-Standardschriftart111111111111111111111">
    <w:name w:val="WW-Absatz-Standardschriftart111111111111111111111"/>
    <w:uiPriority w:val="99"/>
    <w:rsid w:val="00065AA7"/>
  </w:style>
  <w:style w:type="character" w:customStyle="1" w:styleId="WW-Absatz-Standardschriftart1111111111111111111111">
    <w:name w:val="WW-Absatz-Standardschriftart1111111111111111111111"/>
    <w:uiPriority w:val="99"/>
    <w:rsid w:val="00065AA7"/>
  </w:style>
  <w:style w:type="character" w:customStyle="1" w:styleId="WW-Absatz-Standardschriftart11111111111111111111111">
    <w:name w:val="WW-Absatz-Standardschriftart11111111111111111111111"/>
    <w:uiPriority w:val="99"/>
    <w:rsid w:val="00065AA7"/>
  </w:style>
  <w:style w:type="character" w:customStyle="1" w:styleId="WW-Absatz-Standardschriftart111111111111111111111111">
    <w:name w:val="WW-Absatz-Standardschriftart111111111111111111111111"/>
    <w:uiPriority w:val="99"/>
    <w:rsid w:val="00065AA7"/>
  </w:style>
  <w:style w:type="character" w:customStyle="1" w:styleId="WW-Absatz-Standardschriftart1111111111111111111111111">
    <w:name w:val="WW-Absatz-Standardschriftart1111111111111111111111111"/>
    <w:uiPriority w:val="99"/>
    <w:rsid w:val="00065AA7"/>
  </w:style>
  <w:style w:type="character" w:customStyle="1" w:styleId="WW-Absatz-Standardschriftart11111111111111111111111111">
    <w:name w:val="WW-Absatz-Standardschriftart11111111111111111111111111"/>
    <w:uiPriority w:val="99"/>
    <w:rsid w:val="00065AA7"/>
  </w:style>
  <w:style w:type="character" w:customStyle="1" w:styleId="WW8Num46z2">
    <w:name w:val="WW8Num46z2"/>
    <w:uiPriority w:val="99"/>
    <w:rsid w:val="00065AA7"/>
  </w:style>
  <w:style w:type="character" w:customStyle="1" w:styleId="Carpredefinitoparagrafo6">
    <w:name w:val="Car. predefinito paragrafo6"/>
    <w:uiPriority w:val="99"/>
    <w:rsid w:val="00065AA7"/>
  </w:style>
  <w:style w:type="character" w:customStyle="1" w:styleId="WW-Absatz-Standardschriftart111111111111111111111111111">
    <w:name w:val="WW-Absatz-Standardschriftart111111111111111111111111111"/>
    <w:uiPriority w:val="99"/>
    <w:rsid w:val="00065AA7"/>
  </w:style>
  <w:style w:type="character" w:customStyle="1" w:styleId="WW-Absatz-Standardschriftart1111111111111111111111111111">
    <w:name w:val="WW-Absatz-Standardschriftart1111111111111111111111111111"/>
    <w:uiPriority w:val="99"/>
    <w:rsid w:val="00065AA7"/>
  </w:style>
  <w:style w:type="character" w:customStyle="1" w:styleId="WW-Absatz-Standardschriftart11111111111111111111111111111">
    <w:name w:val="WW-Absatz-Standardschriftart11111111111111111111111111111"/>
    <w:uiPriority w:val="99"/>
    <w:rsid w:val="00065AA7"/>
  </w:style>
  <w:style w:type="character" w:customStyle="1" w:styleId="WW-Absatz-Standardschriftart111111111111111111111111111111">
    <w:name w:val="WW-Absatz-Standardschriftart111111111111111111111111111111"/>
    <w:uiPriority w:val="99"/>
    <w:rsid w:val="00065AA7"/>
  </w:style>
  <w:style w:type="character" w:customStyle="1" w:styleId="WW-Absatz-Standardschriftart1111111111111111111111111111111">
    <w:name w:val="WW-Absatz-Standardschriftart1111111111111111111111111111111"/>
    <w:uiPriority w:val="99"/>
    <w:rsid w:val="00065AA7"/>
  </w:style>
  <w:style w:type="character" w:customStyle="1" w:styleId="WW-Absatz-Standardschriftart11111111111111111111111111111111">
    <w:name w:val="WW-Absatz-Standardschriftart11111111111111111111111111111111"/>
    <w:uiPriority w:val="99"/>
    <w:rsid w:val="00065AA7"/>
  </w:style>
  <w:style w:type="character" w:customStyle="1" w:styleId="WW8Num2z1">
    <w:name w:val="WW8Num2z1"/>
    <w:uiPriority w:val="99"/>
    <w:rsid w:val="00065AA7"/>
  </w:style>
  <w:style w:type="character" w:customStyle="1" w:styleId="WW-Absatz-Standardschriftart111111111111111111111111111111111">
    <w:name w:val="WW-Absatz-Standardschriftart111111111111111111111111111111111"/>
    <w:uiPriority w:val="99"/>
    <w:rsid w:val="00065AA7"/>
  </w:style>
  <w:style w:type="character" w:customStyle="1" w:styleId="WW-Absatz-Standardschriftart1111111111111111111111111111111111">
    <w:name w:val="WW-Absatz-Standardschriftart1111111111111111111111111111111111"/>
    <w:uiPriority w:val="99"/>
    <w:rsid w:val="00065AA7"/>
  </w:style>
  <w:style w:type="character" w:customStyle="1" w:styleId="WW-Absatz-Standardschriftart11111111111111111111111111111111111">
    <w:name w:val="WW-Absatz-Standardschriftart11111111111111111111111111111111111"/>
    <w:uiPriority w:val="99"/>
    <w:rsid w:val="00065AA7"/>
  </w:style>
  <w:style w:type="character" w:customStyle="1" w:styleId="WW8Num24z1">
    <w:name w:val="WW8Num24z1"/>
    <w:uiPriority w:val="99"/>
    <w:rsid w:val="00065AA7"/>
  </w:style>
  <w:style w:type="character" w:customStyle="1" w:styleId="WW8Num29z1">
    <w:name w:val="WW8Num29z1"/>
    <w:uiPriority w:val="99"/>
    <w:rsid w:val="00065AA7"/>
  </w:style>
  <w:style w:type="character" w:customStyle="1" w:styleId="WW8Num40z1">
    <w:name w:val="WW8Num40z1"/>
    <w:uiPriority w:val="99"/>
    <w:rsid w:val="00065AA7"/>
  </w:style>
  <w:style w:type="character" w:customStyle="1" w:styleId="WW-Absatz-Standardschriftart111111111111111111111111111111111111">
    <w:name w:val="WW-Absatz-Standardschriftart111111111111111111111111111111111111"/>
    <w:uiPriority w:val="99"/>
    <w:rsid w:val="00065AA7"/>
  </w:style>
  <w:style w:type="character" w:customStyle="1" w:styleId="WW-Absatz-Standardschriftart1111111111111111111111111111111111111">
    <w:name w:val="WW-Absatz-Standardschriftart1111111111111111111111111111111111111"/>
    <w:uiPriority w:val="99"/>
    <w:rsid w:val="00065AA7"/>
  </w:style>
  <w:style w:type="character" w:customStyle="1" w:styleId="WW8Num45z1">
    <w:name w:val="WW8Num45z1"/>
    <w:uiPriority w:val="99"/>
    <w:rsid w:val="00065AA7"/>
  </w:style>
  <w:style w:type="character" w:customStyle="1" w:styleId="WW8Num45z2">
    <w:name w:val="WW8Num45z2"/>
    <w:uiPriority w:val="99"/>
    <w:rsid w:val="00065AA7"/>
  </w:style>
  <w:style w:type="character" w:customStyle="1" w:styleId="WW8Num3z1">
    <w:name w:val="WW8Num3z1"/>
    <w:uiPriority w:val="99"/>
    <w:rsid w:val="00065AA7"/>
  </w:style>
  <w:style w:type="character" w:customStyle="1" w:styleId="WW-Absatz-Standardschriftart11111111111111111111111111111111111111">
    <w:name w:val="WW-Absatz-Standardschriftart11111111111111111111111111111111111111"/>
    <w:uiPriority w:val="99"/>
    <w:rsid w:val="00065AA7"/>
  </w:style>
  <w:style w:type="character" w:customStyle="1" w:styleId="WW-Absatz-Standardschriftart111111111111111111111111111111111111111">
    <w:name w:val="WW-Absatz-Standardschriftart111111111111111111111111111111111111111"/>
    <w:uiPriority w:val="99"/>
    <w:rsid w:val="00065AA7"/>
  </w:style>
  <w:style w:type="character" w:customStyle="1" w:styleId="WW-Absatz-Standardschriftart1111111111111111111111111111111111111111">
    <w:name w:val="WW-Absatz-Standardschriftart1111111111111111111111111111111111111111"/>
    <w:uiPriority w:val="99"/>
    <w:rsid w:val="00065AA7"/>
  </w:style>
  <w:style w:type="character" w:customStyle="1" w:styleId="WW-Absatz-Standardschriftart11111111111111111111111111111111111111111">
    <w:name w:val="WW-Absatz-Standardschriftart11111111111111111111111111111111111111111"/>
    <w:uiPriority w:val="99"/>
    <w:rsid w:val="00065AA7"/>
  </w:style>
  <w:style w:type="character" w:customStyle="1" w:styleId="WW-Absatz-Standardschriftart111111111111111111111111111111111111111111">
    <w:name w:val="WW-Absatz-Standardschriftart111111111111111111111111111111111111111111"/>
    <w:uiPriority w:val="99"/>
    <w:rsid w:val="00065AA7"/>
  </w:style>
  <w:style w:type="character" w:customStyle="1" w:styleId="WW-Absatz-Standardschriftart1111111111111111111111111111111111111111111">
    <w:name w:val="WW-Absatz-Standardschriftart1111111111111111111111111111111111111111111"/>
    <w:uiPriority w:val="99"/>
    <w:rsid w:val="00065AA7"/>
  </w:style>
  <w:style w:type="character" w:customStyle="1" w:styleId="WW-Absatz-Standardschriftart11111111111111111111111111111111111111111111">
    <w:name w:val="WW-Absatz-Standardschriftart11111111111111111111111111111111111111111111"/>
    <w:uiPriority w:val="99"/>
    <w:rsid w:val="00065AA7"/>
  </w:style>
  <w:style w:type="character" w:customStyle="1" w:styleId="WW-Absatz-Standardschriftart111111111111111111111111111111111111111111111">
    <w:name w:val="WW-Absatz-Standardschriftart111111111111111111111111111111111111111111111"/>
    <w:uiPriority w:val="99"/>
    <w:rsid w:val="00065AA7"/>
  </w:style>
  <w:style w:type="character" w:customStyle="1" w:styleId="WW-Absatz-Standardschriftart1111111111111111111111111111111111111111111111">
    <w:name w:val="WW-Absatz-Standardschriftart1111111111111111111111111111111111111111111111"/>
    <w:uiPriority w:val="99"/>
    <w:rsid w:val="00065AA7"/>
  </w:style>
  <w:style w:type="character" w:customStyle="1" w:styleId="WW-Absatz-Standardschriftart11111111111111111111111111111111111111111111111">
    <w:name w:val="WW-Absatz-Standardschriftart11111111111111111111111111111111111111111111111"/>
    <w:uiPriority w:val="99"/>
    <w:rsid w:val="00065AA7"/>
  </w:style>
  <w:style w:type="character" w:customStyle="1" w:styleId="WW-Absatz-Standardschriftart111111111111111111111111111111111111111111111111">
    <w:name w:val="WW-Absatz-Standardschriftart111111111111111111111111111111111111111111111111"/>
    <w:uiPriority w:val="99"/>
    <w:rsid w:val="00065AA7"/>
  </w:style>
  <w:style w:type="character" w:customStyle="1" w:styleId="WW-Absatz-Standardschriftart1111111111111111111111111111111111111111111111111">
    <w:name w:val="WW-Absatz-Standardschriftart1111111111111111111111111111111111111111111111111"/>
    <w:uiPriority w:val="99"/>
    <w:rsid w:val="00065AA7"/>
  </w:style>
  <w:style w:type="character" w:customStyle="1" w:styleId="WW-Absatz-Standardschriftart11111111111111111111111111111111111111111111111111">
    <w:name w:val="WW-Absatz-Standardschriftart11111111111111111111111111111111111111111111111111"/>
    <w:uiPriority w:val="99"/>
    <w:rsid w:val="00065AA7"/>
  </w:style>
  <w:style w:type="character" w:customStyle="1" w:styleId="WW-Absatz-Standardschriftart111111111111111111111111111111111111111111111111111">
    <w:name w:val="WW-Absatz-Standardschriftart111111111111111111111111111111111111111111111111111"/>
    <w:uiPriority w:val="99"/>
    <w:rsid w:val="00065AA7"/>
  </w:style>
  <w:style w:type="character" w:customStyle="1" w:styleId="WW-Absatz-Standardschriftart1111111111111111111111111111111111111111111111111111">
    <w:name w:val="WW-Absatz-Standardschriftart1111111111111111111111111111111111111111111111111111"/>
    <w:uiPriority w:val="99"/>
    <w:rsid w:val="00065AA7"/>
  </w:style>
  <w:style w:type="character" w:customStyle="1" w:styleId="WW8Num1z1">
    <w:name w:val="WW8Num1z1"/>
    <w:uiPriority w:val="99"/>
    <w:rsid w:val="00065AA7"/>
  </w:style>
  <w:style w:type="character" w:customStyle="1" w:styleId="WW-Absatz-Standardschriftart11111111111111111111111111111111111111111111111111111">
    <w:name w:val="WW-Absatz-Standardschriftart11111111111111111111111111111111111111111111111111111"/>
    <w:uiPriority w:val="99"/>
    <w:rsid w:val="00065AA7"/>
  </w:style>
  <w:style w:type="character" w:customStyle="1" w:styleId="WW-Absatz-Standardschriftart111111111111111111111111111111111111111111111111111111">
    <w:name w:val="WW-Absatz-Standardschriftart111111111111111111111111111111111111111111111111111111"/>
    <w:uiPriority w:val="99"/>
    <w:rsid w:val="00065AA7"/>
  </w:style>
  <w:style w:type="character" w:customStyle="1" w:styleId="WW-Absatz-Standardschriftart1111111111111111111111111111111111111111111111111111111">
    <w:name w:val="WW-Absatz-Standardschriftart1111111111111111111111111111111111111111111111111111111"/>
    <w:uiPriority w:val="99"/>
    <w:rsid w:val="00065AA7"/>
  </w:style>
  <w:style w:type="character" w:customStyle="1" w:styleId="WW-Absatz-Standardschriftart11111111111111111111111111111111111111111111111111111111">
    <w:name w:val="WW-Absatz-Standardschriftart11111111111111111111111111111111111111111111111111111111"/>
    <w:uiPriority w:val="99"/>
    <w:rsid w:val="00065AA7"/>
  </w:style>
  <w:style w:type="character" w:customStyle="1" w:styleId="WW-Absatz-Standardschriftart111111111111111111111111111111111111111111111111111111111">
    <w:name w:val="WW-Absatz-Standardschriftart111111111111111111111111111111111111111111111111111111111"/>
    <w:uiPriority w:val="99"/>
    <w:rsid w:val="00065AA7"/>
  </w:style>
  <w:style w:type="character" w:customStyle="1" w:styleId="WW-Absatz-Standardschriftart1111111111111111111111111111111111111111111111111111111111">
    <w:name w:val="WW-Absatz-Standardschriftart1111111111111111111111111111111111111111111111111111111111"/>
    <w:uiPriority w:val="99"/>
    <w:rsid w:val="00065AA7"/>
  </w:style>
  <w:style w:type="character" w:customStyle="1" w:styleId="WW-Absatz-Standardschriftart11111111111111111111111111111111111111111111111111111111111">
    <w:name w:val="WW-Absatz-Standardschriftart11111111111111111111111111111111111111111111111111111111111"/>
    <w:uiPriority w:val="99"/>
    <w:rsid w:val="00065AA7"/>
  </w:style>
  <w:style w:type="character" w:customStyle="1" w:styleId="WW8Num4z3">
    <w:name w:val="WW8Num4z3"/>
    <w:uiPriority w:val="99"/>
    <w:rsid w:val="00065AA7"/>
  </w:style>
  <w:style w:type="character" w:customStyle="1" w:styleId="WW8Num5z2">
    <w:name w:val="WW8Num5z2"/>
    <w:uiPriority w:val="99"/>
    <w:rsid w:val="00065AA7"/>
  </w:style>
  <w:style w:type="character" w:customStyle="1" w:styleId="WW8Num6z2">
    <w:name w:val="WW8Num6z2"/>
    <w:uiPriority w:val="99"/>
    <w:rsid w:val="00065AA7"/>
  </w:style>
  <w:style w:type="character" w:customStyle="1" w:styleId="WW8Num8z2">
    <w:name w:val="WW8Num8z2"/>
    <w:uiPriority w:val="99"/>
    <w:rsid w:val="00065AA7"/>
  </w:style>
  <w:style w:type="character" w:customStyle="1" w:styleId="WW8Num8z4">
    <w:name w:val="WW8Num8z4"/>
    <w:uiPriority w:val="99"/>
    <w:rsid w:val="00065AA7"/>
  </w:style>
  <w:style w:type="character" w:customStyle="1" w:styleId="WW8Num9z2">
    <w:name w:val="WW8Num9z2"/>
    <w:uiPriority w:val="99"/>
    <w:rsid w:val="00065AA7"/>
  </w:style>
  <w:style w:type="character" w:customStyle="1" w:styleId="WW8Num13z2">
    <w:name w:val="WW8Num13z2"/>
    <w:uiPriority w:val="99"/>
    <w:rsid w:val="00065AA7"/>
  </w:style>
  <w:style w:type="character" w:customStyle="1" w:styleId="WW8Num14z2">
    <w:name w:val="WW8Num14z2"/>
    <w:uiPriority w:val="99"/>
    <w:rsid w:val="00065AA7"/>
  </w:style>
  <w:style w:type="character" w:customStyle="1" w:styleId="WW8Num15z2">
    <w:name w:val="WW8Num15z2"/>
    <w:uiPriority w:val="99"/>
    <w:rsid w:val="00065AA7"/>
  </w:style>
  <w:style w:type="character" w:customStyle="1" w:styleId="Carpredefinitoparagrafo11">
    <w:name w:val="Car. predefinito paragrafo11"/>
    <w:uiPriority w:val="99"/>
    <w:rsid w:val="00065AA7"/>
  </w:style>
  <w:style w:type="character" w:styleId="Enfasigrassetto">
    <w:name w:val="Strong"/>
    <w:uiPriority w:val="22"/>
    <w:qFormat/>
    <w:rsid w:val="00065AA7"/>
    <w:rPr>
      <w:b/>
    </w:rPr>
  </w:style>
  <w:style w:type="character" w:styleId="Enfasicorsivo">
    <w:name w:val="Emphasis"/>
    <w:uiPriority w:val="20"/>
    <w:qFormat/>
    <w:rsid w:val="00065AA7"/>
    <w:rPr>
      <w:i/>
    </w:rPr>
  </w:style>
  <w:style w:type="character" w:customStyle="1" w:styleId="Punti">
    <w:name w:val="Punti"/>
    <w:uiPriority w:val="99"/>
    <w:rsid w:val="00065AA7"/>
    <w:rPr>
      <w:rFonts w:ascii="OpenSymbol" w:hAnsi="OpenSymbol"/>
    </w:rPr>
  </w:style>
  <w:style w:type="character" w:customStyle="1" w:styleId="WW8Num40z2">
    <w:name w:val="WW8Num40z2"/>
    <w:uiPriority w:val="99"/>
    <w:rsid w:val="00065AA7"/>
  </w:style>
  <w:style w:type="character" w:customStyle="1" w:styleId="WW8Num40z3">
    <w:name w:val="WW8Num40z3"/>
    <w:uiPriority w:val="99"/>
    <w:rsid w:val="00065AA7"/>
  </w:style>
  <w:style w:type="character" w:customStyle="1" w:styleId="Caratteredinumerazione">
    <w:name w:val="Carattere di numerazione"/>
    <w:uiPriority w:val="99"/>
    <w:rsid w:val="00065AA7"/>
    <w:rPr>
      <w:b/>
    </w:rPr>
  </w:style>
  <w:style w:type="character" w:customStyle="1" w:styleId="WW8Num41z2">
    <w:name w:val="WW8Num41z2"/>
    <w:uiPriority w:val="99"/>
    <w:rsid w:val="00065AA7"/>
  </w:style>
  <w:style w:type="character" w:customStyle="1" w:styleId="WW8Num10z2">
    <w:name w:val="WW8Num10z2"/>
    <w:uiPriority w:val="99"/>
    <w:rsid w:val="00065AA7"/>
  </w:style>
  <w:style w:type="character" w:customStyle="1" w:styleId="WW8Num16z2">
    <w:name w:val="WW8Num16z2"/>
    <w:uiPriority w:val="99"/>
    <w:rsid w:val="00065AA7"/>
  </w:style>
  <w:style w:type="character" w:customStyle="1" w:styleId="MappadocumentoCarattere">
    <w:name w:val="Mappa documento Carattere"/>
    <w:uiPriority w:val="99"/>
    <w:rsid w:val="00065AA7"/>
  </w:style>
  <w:style w:type="paragraph" w:customStyle="1" w:styleId="Intestazione11">
    <w:name w:val="Intestazione11"/>
    <w:basedOn w:val="Normale"/>
    <w:next w:val="Corpotesto"/>
    <w:uiPriority w:val="99"/>
    <w:rsid w:val="00065AA7"/>
    <w:pPr>
      <w:keepNext/>
      <w:spacing w:before="240" w:after="120"/>
    </w:pPr>
    <w:rPr>
      <w:rFonts w:ascii="Arial" w:eastAsia="Arial Unicode MS" w:hAnsi="Arial" w:cs="Mangal"/>
      <w:kern w:val="1"/>
      <w:sz w:val="28"/>
      <w:szCs w:val="28"/>
      <w:lang w:eastAsia="ar-SA"/>
    </w:rPr>
  </w:style>
  <w:style w:type="character" w:customStyle="1" w:styleId="CorpotestoCarattere">
    <w:name w:val="Corpo testo Carattere"/>
    <w:link w:val="Corpotesto"/>
    <w:uiPriority w:val="99"/>
    <w:locked/>
    <w:rsid w:val="00065AA7"/>
    <w:rPr>
      <w:sz w:val="24"/>
      <w:szCs w:val="24"/>
      <w:lang w:eastAsia="zh-CN"/>
    </w:rPr>
  </w:style>
  <w:style w:type="paragraph" w:customStyle="1" w:styleId="Didascalia11">
    <w:name w:val="Didascalia11"/>
    <w:basedOn w:val="Normale"/>
    <w:uiPriority w:val="99"/>
    <w:rsid w:val="00065AA7"/>
    <w:pPr>
      <w:suppressLineNumbers/>
      <w:spacing w:before="120" w:after="120"/>
    </w:pPr>
    <w:rPr>
      <w:rFonts w:cs="Mangal"/>
      <w:i/>
      <w:iCs/>
      <w:kern w:val="1"/>
      <w:lang w:eastAsia="ar-SA"/>
    </w:rPr>
  </w:style>
  <w:style w:type="paragraph" w:customStyle="1" w:styleId="Intestazione10">
    <w:name w:val="Intestazione10"/>
    <w:basedOn w:val="Normale"/>
    <w:uiPriority w:val="99"/>
    <w:rsid w:val="00065AA7"/>
    <w:rPr>
      <w:kern w:val="1"/>
      <w:sz w:val="20"/>
      <w:szCs w:val="20"/>
      <w:lang w:eastAsia="ar-SA"/>
    </w:rPr>
  </w:style>
  <w:style w:type="paragraph" w:customStyle="1" w:styleId="Didascalia10">
    <w:name w:val="Didascalia10"/>
    <w:basedOn w:val="Normale"/>
    <w:uiPriority w:val="99"/>
    <w:rsid w:val="00065AA7"/>
    <w:rPr>
      <w:kern w:val="1"/>
      <w:sz w:val="20"/>
      <w:szCs w:val="20"/>
      <w:lang w:eastAsia="ar-SA"/>
    </w:rPr>
  </w:style>
  <w:style w:type="paragraph" w:customStyle="1" w:styleId="Intestazione9">
    <w:name w:val="Intestazione9"/>
    <w:basedOn w:val="Normale"/>
    <w:uiPriority w:val="99"/>
    <w:rsid w:val="00065AA7"/>
    <w:rPr>
      <w:kern w:val="1"/>
      <w:sz w:val="20"/>
      <w:szCs w:val="20"/>
      <w:lang w:eastAsia="ar-SA"/>
    </w:rPr>
  </w:style>
  <w:style w:type="paragraph" w:customStyle="1" w:styleId="Didascalia9">
    <w:name w:val="Didascalia9"/>
    <w:basedOn w:val="Normale"/>
    <w:uiPriority w:val="99"/>
    <w:rsid w:val="00065AA7"/>
    <w:rPr>
      <w:kern w:val="1"/>
      <w:sz w:val="20"/>
      <w:szCs w:val="20"/>
      <w:lang w:eastAsia="ar-SA"/>
    </w:rPr>
  </w:style>
  <w:style w:type="paragraph" w:customStyle="1" w:styleId="Intestazione8">
    <w:name w:val="Intestazione8"/>
    <w:basedOn w:val="Normale"/>
    <w:uiPriority w:val="99"/>
    <w:rsid w:val="00065AA7"/>
    <w:rPr>
      <w:kern w:val="1"/>
      <w:sz w:val="20"/>
      <w:szCs w:val="20"/>
      <w:lang w:eastAsia="ar-SA"/>
    </w:rPr>
  </w:style>
  <w:style w:type="paragraph" w:customStyle="1" w:styleId="Didascalia8">
    <w:name w:val="Didascalia8"/>
    <w:basedOn w:val="Normale"/>
    <w:uiPriority w:val="99"/>
    <w:rsid w:val="00065AA7"/>
    <w:rPr>
      <w:kern w:val="1"/>
      <w:sz w:val="20"/>
      <w:szCs w:val="20"/>
      <w:lang w:eastAsia="ar-SA"/>
    </w:rPr>
  </w:style>
  <w:style w:type="paragraph" w:customStyle="1" w:styleId="Intestazione7">
    <w:name w:val="Intestazione7"/>
    <w:basedOn w:val="Normale"/>
    <w:uiPriority w:val="99"/>
    <w:rsid w:val="00065AA7"/>
    <w:rPr>
      <w:kern w:val="1"/>
      <w:sz w:val="20"/>
      <w:szCs w:val="20"/>
      <w:lang w:eastAsia="ar-SA"/>
    </w:rPr>
  </w:style>
  <w:style w:type="paragraph" w:customStyle="1" w:styleId="Didascalia7">
    <w:name w:val="Didascalia7"/>
    <w:basedOn w:val="Normale"/>
    <w:uiPriority w:val="99"/>
    <w:rsid w:val="00065AA7"/>
    <w:rPr>
      <w:kern w:val="1"/>
      <w:sz w:val="20"/>
      <w:szCs w:val="20"/>
      <w:lang w:eastAsia="ar-SA"/>
    </w:rPr>
  </w:style>
  <w:style w:type="paragraph" w:customStyle="1" w:styleId="Intestazione6">
    <w:name w:val="Intestazione6"/>
    <w:basedOn w:val="Normale"/>
    <w:uiPriority w:val="99"/>
    <w:rsid w:val="00065AA7"/>
    <w:rPr>
      <w:kern w:val="1"/>
      <w:sz w:val="20"/>
      <w:szCs w:val="20"/>
      <w:lang w:eastAsia="ar-SA"/>
    </w:rPr>
  </w:style>
  <w:style w:type="paragraph" w:customStyle="1" w:styleId="Didascalia6">
    <w:name w:val="Didascalia6"/>
    <w:basedOn w:val="Normale"/>
    <w:uiPriority w:val="99"/>
    <w:rsid w:val="00065AA7"/>
    <w:rPr>
      <w:kern w:val="1"/>
      <w:sz w:val="20"/>
      <w:szCs w:val="20"/>
      <w:lang w:eastAsia="ar-SA"/>
    </w:rPr>
  </w:style>
  <w:style w:type="paragraph" w:customStyle="1" w:styleId="Intestazione5">
    <w:name w:val="Intestazione5"/>
    <w:basedOn w:val="Normale"/>
    <w:uiPriority w:val="99"/>
    <w:rsid w:val="00065AA7"/>
    <w:rPr>
      <w:kern w:val="1"/>
      <w:sz w:val="20"/>
      <w:szCs w:val="20"/>
      <w:lang w:eastAsia="ar-SA"/>
    </w:rPr>
  </w:style>
  <w:style w:type="paragraph" w:customStyle="1" w:styleId="Didascalia5">
    <w:name w:val="Didascalia5"/>
    <w:basedOn w:val="Normale"/>
    <w:uiPriority w:val="99"/>
    <w:rsid w:val="00065AA7"/>
    <w:rPr>
      <w:kern w:val="1"/>
      <w:sz w:val="20"/>
      <w:szCs w:val="20"/>
      <w:lang w:eastAsia="ar-SA"/>
    </w:rPr>
  </w:style>
  <w:style w:type="paragraph" w:styleId="Rientrocorpodeltesto">
    <w:name w:val="Body Text Indent"/>
    <w:basedOn w:val="Normale"/>
    <w:link w:val="RientrocorpodeltestoCarattere"/>
    <w:uiPriority w:val="99"/>
    <w:rsid w:val="00065AA7"/>
    <w:pPr>
      <w:ind w:left="283"/>
    </w:pPr>
    <w:rPr>
      <w:kern w:val="1"/>
      <w:sz w:val="20"/>
      <w:szCs w:val="20"/>
      <w:lang w:eastAsia="ar-SA"/>
    </w:rPr>
  </w:style>
  <w:style w:type="character" w:customStyle="1" w:styleId="RientrocorpodeltestoCarattere">
    <w:name w:val="Rientro corpo del testo Carattere"/>
    <w:link w:val="Rientrocorpodeltesto"/>
    <w:uiPriority w:val="99"/>
    <w:rsid w:val="00065AA7"/>
    <w:rPr>
      <w:kern w:val="1"/>
      <w:lang w:eastAsia="ar-SA"/>
    </w:rPr>
  </w:style>
  <w:style w:type="paragraph" w:customStyle="1" w:styleId="OmniPage1">
    <w:name w:val="OmniPage #1"/>
    <w:basedOn w:val="Normale"/>
    <w:rsid w:val="00065AA7"/>
    <w:rPr>
      <w:kern w:val="1"/>
      <w:sz w:val="20"/>
      <w:szCs w:val="20"/>
      <w:lang w:eastAsia="ar-SA"/>
    </w:rPr>
  </w:style>
  <w:style w:type="paragraph" w:customStyle="1" w:styleId="Testofumetto1">
    <w:name w:val="Testo fumetto1"/>
    <w:basedOn w:val="Normale"/>
    <w:uiPriority w:val="99"/>
    <w:rsid w:val="00065AA7"/>
    <w:rPr>
      <w:kern w:val="1"/>
      <w:sz w:val="20"/>
      <w:szCs w:val="20"/>
      <w:lang w:eastAsia="ar-SA"/>
    </w:rPr>
  </w:style>
  <w:style w:type="paragraph" w:customStyle="1" w:styleId="Intestazionetabella">
    <w:name w:val="Intestazione tabella"/>
    <w:basedOn w:val="Contenutotabella"/>
    <w:uiPriority w:val="99"/>
    <w:rsid w:val="00065AA7"/>
    <w:pPr>
      <w:jc w:val="center"/>
    </w:pPr>
    <w:rPr>
      <w:b/>
      <w:bCs/>
    </w:rPr>
  </w:style>
  <w:style w:type="paragraph" w:customStyle="1" w:styleId="Mappadocumento1">
    <w:name w:val="Mappa documento1"/>
    <w:basedOn w:val="Normale"/>
    <w:uiPriority w:val="99"/>
    <w:rsid w:val="00065AA7"/>
    <w:rPr>
      <w:kern w:val="1"/>
      <w:sz w:val="20"/>
      <w:szCs w:val="20"/>
      <w:lang w:eastAsia="ar-SA"/>
    </w:rPr>
  </w:style>
  <w:style w:type="paragraph" w:customStyle="1" w:styleId="Paragrafoelenco1">
    <w:name w:val="Paragrafo elenco1"/>
    <w:basedOn w:val="Normale"/>
    <w:uiPriority w:val="99"/>
    <w:rsid w:val="00065AA7"/>
    <w:rPr>
      <w:kern w:val="1"/>
      <w:sz w:val="20"/>
      <w:szCs w:val="20"/>
      <w:lang w:eastAsia="ar-SA"/>
    </w:rPr>
  </w:style>
  <w:style w:type="paragraph" w:customStyle="1" w:styleId="Normale1">
    <w:name w:val="Normale1"/>
    <w:rsid w:val="00065AA7"/>
    <w:pPr>
      <w:tabs>
        <w:tab w:val="left" w:pos="284"/>
      </w:tabs>
      <w:spacing w:before="60" w:after="120" w:line="240" w:lineRule="atLeast"/>
      <w:jc w:val="both"/>
    </w:pPr>
    <w:rPr>
      <w:rFonts w:ascii="Times" w:hAnsi="Times"/>
      <w:sz w:val="24"/>
    </w:rPr>
  </w:style>
  <w:style w:type="paragraph" w:styleId="Testonotadichiusura">
    <w:name w:val="endnote text"/>
    <w:basedOn w:val="Normale"/>
    <w:link w:val="TestonotadichiusuraCarattere"/>
    <w:uiPriority w:val="99"/>
    <w:semiHidden/>
    <w:rsid w:val="00065AA7"/>
    <w:rPr>
      <w:kern w:val="1"/>
      <w:sz w:val="20"/>
      <w:szCs w:val="20"/>
      <w:lang w:eastAsia="ar-SA"/>
    </w:rPr>
  </w:style>
  <w:style w:type="character" w:customStyle="1" w:styleId="TestonotadichiusuraCarattere">
    <w:name w:val="Testo nota di chiusura Carattere"/>
    <w:link w:val="Testonotadichiusura"/>
    <w:uiPriority w:val="99"/>
    <w:semiHidden/>
    <w:rsid w:val="00065AA7"/>
    <w:rPr>
      <w:kern w:val="1"/>
      <w:lang w:eastAsia="ar-SA"/>
    </w:rPr>
  </w:style>
  <w:style w:type="character" w:styleId="Rimandonotadichiusura">
    <w:name w:val="endnote reference"/>
    <w:uiPriority w:val="99"/>
    <w:semiHidden/>
    <w:rsid w:val="00065AA7"/>
    <w:rPr>
      <w:vertAlign w:val="superscript"/>
    </w:rPr>
  </w:style>
  <w:style w:type="paragraph" w:customStyle="1" w:styleId="para">
    <w:name w:val="para"/>
    <w:basedOn w:val="Normale"/>
    <w:uiPriority w:val="99"/>
    <w:rsid w:val="00065AA7"/>
    <w:pPr>
      <w:widowControl w:val="0"/>
      <w:tabs>
        <w:tab w:val="left" w:pos="0"/>
      </w:tabs>
      <w:spacing w:before="240"/>
      <w:ind w:right="74"/>
      <w:jc w:val="both"/>
    </w:pPr>
    <w:rPr>
      <w:b/>
      <w:bCs/>
      <w:sz w:val="22"/>
      <w:szCs w:val="22"/>
      <w:lang w:eastAsia="ar-SA"/>
    </w:rPr>
  </w:style>
  <w:style w:type="paragraph" w:styleId="Testonormale">
    <w:name w:val="Plain Text"/>
    <w:basedOn w:val="Normale"/>
    <w:link w:val="TestonormaleCarattere"/>
    <w:uiPriority w:val="99"/>
    <w:rsid w:val="00065AA7"/>
    <w:pPr>
      <w:tabs>
        <w:tab w:val="left" w:pos="708"/>
      </w:tabs>
      <w:spacing w:line="100" w:lineRule="atLeast"/>
    </w:pPr>
    <w:rPr>
      <w:rFonts w:ascii="Courier New" w:hAnsi="Courier New"/>
      <w:sz w:val="20"/>
      <w:szCs w:val="20"/>
      <w:lang w:eastAsia="it-IT"/>
    </w:rPr>
  </w:style>
  <w:style w:type="character" w:customStyle="1" w:styleId="TestonormaleCarattere">
    <w:name w:val="Testo normale Carattere"/>
    <w:link w:val="Testonormale"/>
    <w:uiPriority w:val="99"/>
    <w:rsid w:val="00065AA7"/>
    <w:rPr>
      <w:rFonts w:ascii="Courier New" w:hAnsi="Courier New"/>
    </w:rPr>
  </w:style>
  <w:style w:type="paragraph" w:styleId="Nessunaspaziatura">
    <w:name w:val="No Spacing"/>
    <w:uiPriority w:val="1"/>
    <w:qFormat/>
    <w:rsid w:val="00065AA7"/>
    <w:pPr>
      <w:widowControl w:val="0"/>
      <w:suppressAutoHyphens/>
    </w:pPr>
    <w:rPr>
      <w:rFonts w:eastAsia="SimSun" w:cs="Mangal"/>
      <w:kern w:val="1"/>
      <w:sz w:val="24"/>
      <w:szCs w:val="21"/>
      <w:lang w:eastAsia="zh-CN" w:bidi="hi-IN"/>
    </w:rPr>
  </w:style>
  <w:style w:type="paragraph" w:styleId="PreformattatoHTML">
    <w:name w:val="HTML Preformatted"/>
    <w:basedOn w:val="Normale"/>
    <w:link w:val="PreformattatoHTMLCarattere"/>
    <w:uiPriority w:val="99"/>
    <w:semiHidden/>
    <w:unhideWhenUsed/>
    <w:rsid w:val="0006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link w:val="PreformattatoHTML"/>
    <w:uiPriority w:val="99"/>
    <w:semiHidden/>
    <w:rsid w:val="00065AA7"/>
    <w:rPr>
      <w:rFonts w:ascii="Courier New" w:hAnsi="Courier New" w:cs="Courier New"/>
    </w:rPr>
  </w:style>
  <w:style w:type="paragraph" w:styleId="Testonotaapidipagina">
    <w:name w:val="footnote text"/>
    <w:basedOn w:val="Normale"/>
    <w:link w:val="TestonotaapidipaginaCarattere"/>
    <w:rsid w:val="00065AA7"/>
    <w:pPr>
      <w:widowControl w:val="0"/>
    </w:pPr>
    <w:rPr>
      <w:kern w:val="1"/>
      <w:sz w:val="20"/>
      <w:szCs w:val="20"/>
      <w:lang w:eastAsia="it-IT" w:bidi="it-IT"/>
    </w:rPr>
  </w:style>
  <w:style w:type="character" w:customStyle="1" w:styleId="TestonotaapidipaginaCarattere">
    <w:name w:val="Testo nota a piè di pagina Carattere"/>
    <w:link w:val="Testonotaapidipagina"/>
    <w:rsid w:val="00065AA7"/>
    <w:rPr>
      <w:kern w:val="1"/>
      <w:lang w:bidi="it-IT"/>
    </w:rPr>
  </w:style>
  <w:style w:type="character" w:styleId="Rimandonotaapidipagina">
    <w:name w:val="footnote reference"/>
    <w:rsid w:val="00065AA7"/>
    <w:rPr>
      <w:vertAlign w:val="superscript"/>
    </w:rPr>
  </w:style>
  <w:style w:type="paragraph" w:styleId="Titolo">
    <w:name w:val="Title"/>
    <w:basedOn w:val="Normale"/>
    <w:link w:val="TitoloCarattere"/>
    <w:qFormat/>
    <w:rsid w:val="00065AA7"/>
    <w:pPr>
      <w:suppressAutoHyphens w:val="0"/>
      <w:jc w:val="center"/>
    </w:pPr>
    <w:rPr>
      <w:rFonts w:ascii="Comic Sans MS" w:hAnsi="Comic Sans MS"/>
      <w:b/>
      <w:sz w:val="22"/>
      <w:szCs w:val="20"/>
      <w:lang w:eastAsia="it-IT"/>
    </w:rPr>
  </w:style>
  <w:style w:type="character" w:customStyle="1" w:styleId="TitoloCarattere">
    <w:name w:val="Titolo Carattere"/>
    <w:link w:val="Titolo"/>
    <w:rsid w:val="00065AA7"/>
    <w:rPr>
      <w:rFonts w:ascii="Comic Sans MS" w:hAnsi="Comic Sans MS"/>
      <w:b/>
      <w:sz w:val="22"/>
    </w:rPr>
  </w:style>
  <w:style w:type="character" w:styleId="Rimandocommento">
    <w:name w:val="annotation reference"/>
    <w:uiPriority w:val="99"/>
    <w:semiHidden/>
    <w:unhideWhenUsed/>
    <w:rsid w:val="00065AA7"/>
    <w:rPr>
      <w:sz w:val="16"/>
      <w:szCs w:val="16"/>
    </w:rPr>
  </w:style>
  <w:style w:type="paragraph" w:styleId="Testocommento">
    <w:name w:val="annotation text"/>
    <w:basedOn w:val="Normale"/>
    <w:link w:val="TestocommentoCarattere"/>
    <w:uiPriority w:val="99"/>
    <w:semiHidden/>
    <w:unhideWhenUsed/>
    <w:rsid w:val="00065AA7"/>
    <w:rPr>
      <w:kern w:val="1"/>
      <w:sz w:val="20"/>
      <w:szCs w:val="20"/>
      <w:lang w:eastAsia="ar-SA"/>
    </w:rPr>
  </w:style>
  <w:style w:type="character" w:customStyle="1" w:styleId="TestocommentoCarattere">
    <w:name w:val="Testo commento Carattere"/>
    <w:link w:val="Testocommento"/>
    <w:uiPriority w:val="99"/>
    <w:semiHidden/>
    <w:rsid w:val="00065AA7"/>
    <w:rPr>
      <w:kern w:val="1"/>
      <w:lang w:eastAsia="ar-SA"/>
    </w:rPr>
  </w:style>
  <w:style w:type="paragraph" w:styleId="Soggettocommento">
    <w:name w:val="annotation subject"/>
    <w:basedOn w:val="Testocommento"/>
    <w:next w:val="Testocommento"/>
    <w:link w:val="SoggettocommentoCarattere"/>
    <w:uiPriority w:val="99"/>
    <w:semiHidden/>
    <w:unhideWhenUsed/>
    <w:rsid w:val="00065AA7"/>
    <w:rPr>
      <w:b/>
      <w:bCs/>
    </w:rPr>
  </w:style>
  <w:style w:type="character" w:customStyle="1" w:styleId="SoggettocommentoCarattere">
    <w:name w:val="Soggetto commento Carattere"/>
    <w:link w:val="Soggettocommento"/>
    <w:uiPriority w:val="99"/>
    <w:semiHidden/>
    <w:rsid w:val="00065AA7"/>
    <w:rPr>
      <w:b/>
      <w:bCs/>
      <w:kern w:val="1"/>
      <w:lang w:eastAsia="ar-SA"/>
    </w:rPr>
  </w:style>
  <w:style w:type="character" w:customStyle="1" w:styleId="riferimento">
    <w:name w:val="riferimento"/>
    <w:rsid w:val="00065AA7"/>
  </w:style>
  <w:style w:type="paragraph" w:customStyle="1" w:styleId="textbody">
    <w:name w:val="textbody"/>
    <w:basedOn w:val="Normale"/>
    <w:rsid w:val="00065AA7"/>
    <w:pPr>
      <w:suppressAutoHyphens w:val="0"/>
      <w:spacing w:before="100" w:beforeAutospacing="1" w:after="100" w:afterAutospacing="1"/>
    </w:pPr>
    <w:rPr>
      <w:lang w:eastAsia="it-IT"/>
    </w:rPr>
  </w:style>
  <w:style w:type="character" w:customStyle="1" w:styleId="gt-baf-word-clickable">
    <w:name w:val="gt-baf-word-clickable"/>
    <w:rsid w:val="00065AA7"/>
  </w:style>
  <w:style w:type="numbering" w:customStyle="1" w:styleId="Stileimportato1">
    <w:name w:val="Stile importato 1"/>
    <w:rsid w:val="00065AA7"/>
    <w:pPr>
      <w:numPr>
        <w:numId w:val="3"/>
      </w:numPr>
    </w:pPr>
  </w:style>
  <w:style w:type="paragraph" w:customStyle="1" w:styleId="Textbody0">
    <w:name w:val="Text body"/>
    <w:basedOn w:val="Normale"/>
    <w:rsid w:val="00065AA7"/>
    <w:pPr>
      <w:autoSpaceDN w:val="0"/>
      <w:jc w:val="both"/>
    </w:pPr>
    <w:rPr>
      <w:rFonts w:ascii="Comic Sans MS" w:hAnsi="Comic Sans MS"/>
      <w:szCs w:val="20"/>
      <w:lang w:eastAsia="ar-SA"/>
    </w:rPr>
  </w:style>
  <w:style w:type="numbering" w:customStyle="1" w:styleId="Nessunelenco2">
    <w:name w:val="Nessun elenco2"/>
    <w:next w:val="Nessunelenco"/>
    <w:uiPriority w:val="99"/>
    <w:semiHidden/>
    <w:unhideWhenUsed/>
    <w:rsid w:val="00A9354D"/>
  </w:style>
  <w:style w:type="numbering" w:customStyle="1" w:styleId="Stileimportato11">
    <w:name w:val="Stile importato 11"/>
    <w:rsid w:val="00A9354D"/>
    <w:pPr>
      <w:numPr>
        <w:numId w:val="1"/>
      </w:numPr>
    </w:pPr>
  </w:style>
  <w:style w:type="paragraph" w:customStyle="1" w:styleId="Testonormale1">
    <w:name w:val="Testo normale1"/>
    <w:basedOn w:val="Normale"/>
    <w:rsid w:val="005154D2"/>
    <w:rPr>
      <w:rFonts w:ascii="Consolas" w:eastAsia="Calibri" w:hAnsi="Consolas"/>
      <w:sz w:val="21"/>
      <w:szCs w:val="21"/>
      <w:lang w:eastAsia="ar-SA"/>
    </w:rPr>
  </w:style>
  <w:style w:type="paragraph" w:customStyle="1" w:styleId="NormaleWeb1">
    <w:name w:val="Normale (Web)1"/>
    <w:basedOn w:val="Normale"/>
    <w:rsid w:val="00503CA6"/>
    <w:pPr>
      <w:overflowPunct w:val="0"/>
      <w:autoSpaceDE w:val="0"/>
      <w:autoSpaceDN w:val="0"/>
      <w:adjustRightInd w:val="0"/>
      <w:spacing w:before="100" w:after="119" w:line="100" w:lineRule="atLeast"/>
    </w:pPr>
    <w:rPr>
      <w:szCs w:val="20"/>
      <w:lang w:eastAsia="it-IT"/>
    </w:rPr>
  </w:style>
  <w:style w:type="character" w:customStyle="1" w:styleId="il">
    <w:name w:val="il"/>
    <w:basedOn w:val="Carpredefinitoparagrafo"/>
    <w:rsid w:val="00AD3344"/>
  </w:style>
  <w:style w:type="character" w:customStyle="1" w:styleId="markedcontent">
    <w:name w:val="markedcontent"/>
    <w:basedOn w:val="Carpredefinitoparagrafo"/>
    <w:rsid w:val="00CA2936"/>
  </w:style>
  <w:style w:type="paragraph" w:customStyle="1" w:styleId="Testopreformattato">
    <w:name w:val="Testo preformattato"/>
    <w:basedOn w:val="Normale"/>
    <w:rsid w:val="00CD414B"/>
    <w:pPr>
      <w:widowControl w:val="0"/>
    </w:pPr>
    <w:rPr>
      <w:rFonts w:eastAsia="SimSun" w:cs="Mangal"/>
      <w:kern w:val="1"/>
      <w:lang w:eastAsia="hi-IN" w:bidi="hi-IN"/>
    </w:rPr>
  </w:style>
  <w:style w:type="character" w:customStyle="1" w:styleId="Titolo3Carattere">
    <w:name w:val="Titolo 3 Carattere"/>
    <w:basedOn w:val="Carpredefinitoparagrafo"/>
    <w:link w:val="Titolo3"/>
    <w:uiPriority w:val="9"/>
    <w:rsid w:val="007E5863"/>
    <w:rPr>
      <w:rFonts w:asciiTheme="majorHAnsi" w:eastAsiaTheme="majorEastAsia" w:hAnsiTheme="majorHAnsi" w:cstheme="majorBidi"/>
      <w:color w:val="1F4D78"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link w:val="Titolo1Carattere"/>
    <w:uiPriority w:val="9"/>
    <w:qFormat/>
    <w:rsid w:val="00065AA7"/>
    <w:pPr>
      <w:keepNext/>
      <w:suppressAutoHyphens w:val="0"/>
      <w:spacing w:before="240" w:after="60"/>
      <w:outlineLvl w:val="0"/>
    </w:pPr>
    <w:rPr>
      <w:rFonts w:ascii="Arial" w:hAnsi="Arial"/>
      <w:b/>
      <w:kern w:val="32"/>
      <w:sz w:val="32"/>
      <w:szCs w:val="20"/>
      <w:lang w:eastAsia="it-IT"/>
    </w:rPr>
  </w:style>
  <w:style w:type="paragraph" w:styleId="Titolo3">
    <w:name w:val="heading 3"/>
    <w:basedOn w:val="Normale"/>
    <w:next w:val="Normale"/>
    <w:link w:val="Titolo3Carattere"/>
    <w:uiPriority w:val="9"/>
    <w:unhideWhenUsed/>
    <w:qFormat/>
    <w:rsid w:val="007E5863"/>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Corpotesto"/>
    <w:link w:val="Titolo4Carattere1"/>
    <w:qFormat/>
    <w:rsid w:val="00065AA7"/>
    <w:pPr>
      <w:keepNext/>
      <w:numPr>
        <w:ilvl w:val="3"/>
        <w:numId w:val="2"/>
      </w:numPr>
      <w:spacing w:before="240" w:after="60"/>
      <w:outlineLvl w:val="3"/>
    </w:pPr>
    <w:rPr>
      <w:b/>
      <w:bCs/>
      <w:kern w:val="1"/>
      <w:sz w:val="28"/>
      <w:szCs w:val="28"/>
      <w:lang w:eastAsia="ar-SA"/>
    </w:rPr>
  </w:style>
  <w:style w:type="paragraph" w:styleId="Titolo8">
    <w:name w:val="heading 8"/>
    <w:basedOn w:val="Normale"/>
    <w:next w:val="Normale"/>
    <w:link w:val="Titolo8Carattere"/>
    <w:uiPriority w:val="99"/>
    <w:qFormat/>
    <w:rsid w:val="00065AA7"/>
    <w:pPr>
      <w:spacing w:before="240" w:after="60"/>
      <w:outlineLvl w:val="7"/>
    </w:pPr>
    <w:rPr>
      <w:rFonts w:ascii="Calibri" w:hAnsi="Calibri"/>
      <w:i/>
      <w:kern w:val="1"/>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5">
    <w:name w:val="Car. predefinito paragrafo5"/>
    <w:uiPriority w:val="99"/>
  </w:style>
  <w:style w:type="character" w:customStyle="1" w:styleId="Carpredefinitoparagrafo4">
    <w:name w:val="Car. predefinito paragrafo4"/>
    <w:uiPriority w:val="99"/>
  </w:style>
  <w:style w:type="character" w:customStyle="1" w:styleId="Carpredefinitoparagrafo3">
    <w:name w:val="Car. predefinito paragrafo3"/>
    <w:uiPriority w:val="99"/>
  </w:style>
  <w:style w:type="character" w:customStyle="1" w:styleId="Carpredefinitoparagrafo2">
    <w:name w:val="Car. predefinito paragrafo2"/>
    <w:uiPriority w:val="99"/>
  </w:style>
  <w:style w:type="character" w:customStyle="1" w:styleId="Carpredefinitoparagrafo1">
    <w:name w:val="Car. predefinito paragrafo1"/>
  </w:style>
  <w:style w:type="character" w:styleId="Collegamentoipertestuale">
    <w:name w:val="Hyperlink"/>
    <w:uiPriority w:val="99"/>
    <w:rPr>
      <w:color w:val="0000FF"/>
      <w:u w:val="single"/>
    </w:rPr>
  </w:style>
  <w:style w:type="character" w:customStyle="1" w:styleId="A0">
    <w:name w:val="A0"/>
    <w:rPr>
      <w:rFonts w:cs="Optima"/>
      <w:color w:val="000000"/>
      <w:sz w:val="22"/>
      <w:szCs w:val="22"/>
    </w:rPr>
  </w:style>
  <w:style w:type="character" w:customStyle="1" w:styleId="A1">
    <w:name w:val="A1"/>
    <w:uiPriority w:val="99"/>
    <w:rPr>
      <w:rFonts w:cs="Optima"/>
      <w:color w:val="000000"/>
      <w:sz w:val="18"/>
      <w:szCs w:val="18"/>
    </w:rPr>
  </w:style>
  <w:style w:type="character" w:styleId="Numeropagina">
    <w:name w:val="page number"/>
    <w:basedOn w:val="Carpredefinitoparagrafo5"/>
    <w:uiPriority w:val="99"/>
  </w:style>
  <w:style w:type="paragraph" w:customStyle="1" w:styleId="Titolo10">
    <w:name w:val="Titolo1"/>
    <w:basedOn w:val="Normale"/>
    <w:next w:val="Corpotesto"/>
    <w:pPr>
      <w:keepNext/>
      <w:spacing w:before="240" w:after="12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after="120"/>
    </w:pPr>
  </w:style>
  <w:style w:type="paragraph" w:styleId="Elenco">
    <w:name w:val="List"/>
    <w:basedOn w:val="Corpotesto"/>
    <w:uiPriority w:val="99"/>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uiPriority w:val="99"/>
    <w:pPr>
      <w:suppressLineNumbers/>
    </w:pPr>
    <w:rPr>
      <w:rFonts w:cs="Mangal"/>
    </w:rPr>
  </w:style>
  <w:style w:type="paragraph" w:customStyle="1" w:styleId="Intestazione4">
    <w:name w:val="Intestazione4"/>
    <w:basedOn w:val="Normale"/>
    <w:next w:val="Corpotesto"/>
    <w:uiPriority w:val="99"/>
    <w:pPr>
      <w:keepNext/>
      <w:spacing w:before="240" w:after="120"/>
    </w:pPr>
    <w:rPr>
      <w:rFonts w:ascii="Arial" w:eastAsia="Arial Unicode MS" w:hAnsi="Arial" w:cs="Mangal"/>
      <w:sz w:val="28"/>
      <w:szCs w:val="28"/>
    </w:rPr>
  </w:style>
  <w:style w:type="paragraph" w:customStyle="1" w:styleId="Didascalia4">
    <w:name w:val="Didascalia4"/>
    <w:basedOn w:val="Normale"/>
    <w:uiPriority w:val="99"/>
    <w:pPr>
      <w:suppressLineNumbers/>
      <w:spacing w:before="120" w:after="120"/>
    </w:pPr>
    <w:rPr>
      <w:rFonts w:cs="Mangal"/>
      <w:i/>
      <w:iCs/>
    </w:rPr>
  </w:style>
  <w:style w:type="paragraph" w:customStyle="1" w:styleId="Intestazione3">
    <w:name w:val="Intestazione3"/>
    <w:basedOn w:val="Normale"/>
    <w:next w:val="Corpotesto"/>
    <w:uiPriority w:val="99"/>
    <w:pPr>
      <w:keepNext/>
      <w:spacing w:before="240" w:after="120"/>
    </w:pPr>
    <w:rPr>
      <w:rFonts w:ascii="Arial" w:eastAsia="Arial Unicode MS" w:hAnsi="Arial" w:cs="Mangal"/>
      <w:sz w:val="28"/>
      <w:szCs w:val="28"/>
    </w:rPr>
  </w:style>
  <w:style w:type="paragraph" w:customStyle="1" w:styleId="Didascalia3">
    <w:name w:val="Didascalia3"/>
    <w:basedOn w:val="Normale"/>
    <w:uiPriority w:val="99"/>
    <w:pPr>
      <w:suppressLineNumbers/>
      <w:spacing w:before="120" w:after="120"/>
    </w:pPr>
    <w:rPr>
      <w:rFonts w:cs="Mangal"/>
      <w:i/>
      <w:iCs/>
    </w:rPr>
  </w:style>
  <w:style w:type="paragraph" w:customStyle="1" w:styleId="Intestazione2">
    <w:name w:val="Intestazione2"/>
    <w:basedOn w:val="Normale"/>
    <w:next w:val="Corpotesto"/>
    <w:uiPriority w:val="99"/>
    <w:pPr>
      <w:keepNext/>
      <w:spacing w:before="240" w:after="120"/>
    </w:pPr>
    <w:rPr>
      <w:rFonts w:ascii="Arial" w:eastAsia="Arial Unicode MS" w:hAnsi="Arial" w:cs="Mangal"/>
      <w:sz w:val="28"/>
      <w:szCs w:val="28"/>
    </w:rPr>
  </w:style>
  <w:style w:type="paragraph" w:customStyle="1" w:styleId="Didascalia2">
    <w:name w:val="Didascalia2"/>
    <w:basedOn w:val="Normale"/>
    <w:uiPriority w:val="99"/>
    <w:pPr>
      <w:suppressLineNumbers/>
      <w:spacing w:before="120" w:after="120"/>
    </w:pPr>
    <w:rPr>
      <w:rFonts w:cs="Mangal"/>
      <w:i/>
      <w:iCs/>
    </w:rPr>
  </w:style>
  <w:style w:type="paragraph" w:customStyle="1" w:styleId="Intestazione1">
    <w:name w:val="Intestazione1"/>
    <w:basedOn w:val="Normale"/>
    <w:next w:val="Corpotesto"/>
    <w:uiPriority w:val="99"/>
    <w:pPr>
      <w:keepNext/>
      <w:spacing w:before="240" w:after="120"/>
    </w:pPr>
    <w:rPr>
      <w:rFonts w:ascii="Arial" w:eastAsia="Arial Unicode MS" w:hAnsi="Arial" w:cs="Mangal"/>
      <w:sz w:val="28"/>
      <w:szCs w:val="28"/>
    </w:rPr>
  </w:style>
  <w:style w:type="paragraph" w:customStyle="1" w:styleId="Didascalia1">
    <w:name w:val="Didascalia1"/>
    <w:basedOn w:val="Normale"/>
    <w:uiPriority w:val="99"/>
    <w:pPr>
      <w:suppressLineNumbers/>
      <w:spacing w:before="120" w:after="120"/>
    </w:pPr>
    <w:rPr>
      <w:rFonts w:cs="Mangal"/>
      <w:i/>
      <w:iCs/>
    </w:rPr>
  </w:style>
  <w:style w:type="paragraph" w:styleId="Intestazione">
    <w:name w:val="header"/>
    <w:aliases w:val="Carattere, Carattere,Riga d'intestazione"/>
    <w:basedOn w:val="Normale"/>
    <w:link w:val="IntestazioneCarattere"/>
    <w:qFormat/>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Default">
    <w:name w:val="Default"/>
    <w:pPr>
      <w:suppressAutoHyphens/>
      <w:autoSpaceDE w:val="0"/>
    </w:pPr>
    <w:rPr>
      <w:rFonts w:ascii="Optima" w:hAnsi="Optima" w:cs="Optima"/>
      <w:color w:val="000000"/>
      <w:sz w:val="24"/>
      <w:szCs w:val="24"/>
      <w:lang w:eastAsia="zh-CN"/>
    </w:rPr>
  </w:style>
  <w:style w:type="paragraph" w:customStyle="1" w:styleId="Pa1">
    <w:name w:val="Pa1"/>
    <w:basedOn w:val="Default"/>
    <w:next w:val="Default"/>
    <w:pPr>
      <w:spacing w:line="241" w:lineRule="atLeast"/>
    </w:pPr>
    <w:rPr>
      <w:rFonts w:cs="Times New Roman"/>
      <w:color w:val="auto"/>
    </w:rPr>
  </w:style>
  <w:style w:type="paragraph" w:customStyle="1" w:styleId="Pa3">
    <w:name w:val="Pa3"/>
    <w:basedOn w:val="Default"/>
    <w:next w:val="Default"/>
    <w:pPr>
      <w:spacing w:line="241" w:lineRule="atLeast"/>
    </w:pPr>
    <w:rPr>
      <w:rFonts w:cs="Times New Roman"/>
      <w:color w:val="auto"/>
    </w:rPr>
  </w:style>
  <w:style w:type="paragraph" w:customStyle="1" w:styleId="Pa2">
    <w:name w:val="Pa2"/>
    <w:basedOn w:val="Default"/>
    <w:next w:val="Default"/>
    <w:pPr>
      <w:spacing w:line="241" w:lineRule="atLeast"/>
    </w:pPr>
    <w:rPr>
      <w:rFonts w:cs="Times New Roman"/>
      <w:color w:val="auto"/>
    </w:rPr>
  </w:style>
  <w:style w:type="paragraph" w:customStyle="1" w:styleId="Pa4">
    <w:name w:val="Pa4"/>
    <w:basedOn w:val="Default"/>
    <w:next w:val="Default"/>
    <w:pPr>
      <w:spacing w:line="241" w:lineRule="atLeast"/>
    </w:pPr>
    <w:rPr>
      <w:rFonts w:cs="Times New Roman"/>
      <w:color w:val="auto"/>
    </w:rPr>
  </w:style>
  <w:style w:type="paragraph" w:customStyle="1" w:styleId="WW-Predefinito">
    <w:name w:val="WW-Predefinito"/>
    <w:pPr>
      <w:widowControl w:val="0"/>
      <w:suppressAutoHyphens/>
    </w:pPr>
    <w:rPr>
      <w:kern w:val="1"/>
      <w:sz w:val="24"/>
      <w:szCs w:val="24"/>
      <w:lang w:eastAsia="zh-CN" w:bidi="it-IT"/>
    </w:rPr>
  </w:style>
  <w:style w:type="paragraph" w:customStyle="1" w:styleId="Contenutocornice">
    <w:name w:val="Contenuto cornice"/>
    <w:basedOn w:val="Normale"/>
  </w:style>
  <w:style w:type="character" w:customStyle="1" w:styleId="PidipaginaCarattere">
    <w:name w:val="Piè di pagina Carattere"/>
    <w:link w:val="Pidipagina"/>
    <w:uiPriority w:val="99"/>
    <w:rsid w:val="00DC3F30"/>
    <w:rPr>
      <w:sz w:val="24"/>
      <w:szCs w:val="24"/>
      <w:lang w:eastAsia="zh-CN"/>
    </w:rPr>
  </w:style>
  <w:style w:type="character" w:customStyle="1" w:styleId="IntestazioneCarattere">
    <w:name w:val="Intestazione Carattere"/>
    <w:aliases w:val="Carattere Carattere, Carattere Carattere,Riga d'intestazione Carattere"/>
    <w:link w:val="Intestazione"/>
    <w:locked/>
    <w:rsid w:val="00ED39CE"/>
    <w:rPr>
      <w:sz w:val="24"/>
      <w:szCs w:val="24"/>
      <w:lang w:eastAsia="zh-CN"/>
    </w:rPr>
  </w:style>
  <w:style w:type="paragraph" w:customStyle="1" w:styleId="Contenutotabella">
    <w:name w:val="Contenuto tabella"/>
    <w:basedOn w:val="Normale"/>
    <w:uiPriority w:val="99"/>
    <w:rsid w:val="00ED39CE"/>
    <w:pPr>
      <w:suppressLineNumbers/>
    </w:pPr>
    <w:rPr>
      <w:kern w:val="1"/>
      <w:sz w:val="20"/>
      <w:szCs w:val="20"/>
      <w:lang w:eastAsia="ar-SA"/>
    </w:rPr>
  </w:style>
  <w:style w:type="table" w:styleId="Grigliatabella">
    <w:name w:val="Table Grid"/>
    <w:basedOn w:val="Tabellanormale"/>
    <w:uiPriority w:val="99"/>
    <w:rsid w:val="00ED3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ED39CE"/>
    <w:pPr>
      <w:suppressAutoHyphens/>
      <w:autoSpaceDN w:val="0"/>
    </w:pPr>
    <w:rPr>
      <w:rFonts w:ascii="Arial" w:hAnsi="Arial"/>
      <w:kern w:val="3"/>
      <w:sz w:val="24"/>
      <w:lang w:eastAsia="zh-CN"/>
    </w:rPr>
  </w:style>
  <w:style w:type="paragraph" w:styleId="Paragrafoelenco">
    <w:name w:val="List Paragraph"/>
    <w:aliases w:val="Bulletpoints"/>
    <w:basedOn w:val="Normale"/>
    <w:qFormat/>
    <w:rsid w:val="00416A63"/>
    <w:pPr>
      <w:ind w:left="708"/>
    </w:pPr>
    <w:rPr>
      <w:kern w:val="1"/>
      <w:sz w:val="20"/>
      <w:szCs w:val="20"/>
      <w:lang w:eastAsia="ar-SA"/>
    </w:rPr>
  </w:style>
  <w:style w:type="paragraph" w:customStyle="1" w:styleId="Predefinito">
    <w:name w:val="Predefinito"/>
    <w:uiPriority w:val="99"/>
    <w:rsid w:val="008D3A67"/>
    <w:pPr>
      <w:tabs>
        <w:tab w:val="left" w:pos="708"/>
      </w:tabs>
      <w:suppressAutoHyphens/>
      <w:spacing w:after="200" w:line="276" w:lineRule="auto"/>
    </w:pPr>
    <w:rPr>
      <w:rFonts w:ascii="Palatino Linotype" w:hAnsi="Palatino Linotype"/>
      <w:sz w:val="24"/>
      <w:lang w:eastAsia="en-US"/>
    </w:rPr>
  </w:style>
  <w:style w:type="paragraph" w:styleId="NormaleWeb">
    <w:name w:val="Normal (Web)"/>
    <w:basedOn w:val="Normale"/>
    <w:link w:val="NormaleWebCarattere"/>
    <w:qFormat/>
    <w:rsid w:val="008C46CF"/>
    <w:pPr>
      <w:spacing w:before="280" w:after="280"/>
    </w:pPr>
    <w:rPr>
      <w:rFonts w:ascii="Arial Unicode MS" w:eastAsia="Arial Unicode MS" w:hAnsi="Arial Unicode MS" w:cs="Arial Unicode MS"/>
      <w:lang w:eastAsia="ar-SA"/>
    </w:rPr>
  </w:style>
  <w:style w:type="character" w:customStyle="1" w:styleId="NormaleWebCarattere">
    <w:name w:val="Normale (Web) Carattere"/>
    <w:link w:val="NormaleWeb"/>
    <w:qFormat/>
    <w:locked/>
    <w:rsid w:val="008C46CF"/>
    <w:rPr>
      <w:rFonts w:ascii="Arial Unicode MS" w:eastAsia="Arial Unicode MS" w:hAnsi="Arial Unicode MS" w:cs="Arial Unicode MS"/>
      <w:sz w:val="24"/>
      <w:szCs w:val="24"/>
      <w:lang w:eastAsia="ar-SA"/>
    </w:rPr>
  </w:style>
  <w:style w:type="paragraph" w:styleId="Testofumetto">
    <w:name w:val="Balloon Text"/>
    <w:basedOn w:val="Normale"/>
    <w:link w:val="TestofumettoCarattere"/>
    <w:uiPriority w:val="99"/>
    <w:semiHidden/>
    <w:unhideWhenUsed/>
    <w:rsid w:val="007744B9"/>
    <w:rPr>
      <w:rFonts w:ascii="Segoe UI" w:hAnsi="Segoe UI" w:cs="Segoe UI"/>
      <w:sz w:val="18"/>
      <w:szCs w:val="18"/>
    </w:rPr>
  </w:style>
  <w:style w:type="character" w:customStyle="1" w:styleId="TestofumettoCarattere">
    <w:name w:val="Testo fumetto Carattere"/>
    <w:link w:val="Testofumetto"/>
    <w:uiPriority w:val="99"/>
    <w:semiHidden/>
    <w:rsid w:val="007744B9"/>
    <w:rPr>
      <w:rFonts w:ascii="Segoe UI" w:hAnsi="Segoe UI" w:cs="Segoe UI"/>
      <w:sz w:val="18"/>
      <w:szCs w:val="18"/>
      <w:lang w:eastAsia="zh-CN"/>
    </w:rPr>
  </w:style>
  <w:style w:type="paragraph" w:customStyle="1" w:styleId="western">
    <w:name w:val="western"/>
    <w:basedOn w:val="Normale"/>
    <w:rsid w:val="00476C3E"/>
    <w:pPr>
      <w:suppressAutoHyphens w:val="0"/>
      <w:spacing w:before="100" w:beforeAutospacing="1" w:after="119"/>
    </w:pPr>
    <w:rPr>
      <w:color w:val="000000"/>
      <w:lang w:eastAsia="it-IT"/>
    </w:rPr>
  </w:style>
  <w:style w:type="paragraph" w:customStyle="1" w:styleId="Corpodeltesto21">
    <w:name w:val="Corpo del testo 21"/>
    <w:basedOn w:val="Normale"/>
    <w:rsid w:val="007C0D28"/>
    <w:pPr>
      <w:jc w:val="both"/>
    </w:pPr>
    <w:rPr>
      <w:b/>
      <w:bCs/>
    </w:rPr>
  </w:style>
  <w:style w:type="character" w:customStyle="1" w:styleId="IntestazioneCarattere1">
    <w:name w:val="Intestazione Carattere1"/>
    <w:aliases w:val="Carattere Carattere1, Carattere Carattere1,Riga d'intestazione Carattere1"/>
    <w:locked/>
    <w:rsid w:val="00AF6BA5"/>
    <w:rPr>
      <w:kern w:val="1"/>
      <w:lang w:val="x-none" w:eastAsia="ar-SA" w:bidi="ar-SA"/>
    </w:rPr>
  </w:style>
  <w:style w:type="character" w:customStyle="1" w:styleId="Titolo1Carattere">
    <w:name w:val="Titolo 1 Carattere"/>
    <w:link w:val="Titolo1"/>
    <w:uiPriority w:val="99"/>
    <w:rsid w:val="00065AA7"/>
    <w:rPr>
      <w:rFonts w:ascii="Arial" w:hAnsi="Arial"/>
      <w:b/>
      <w:kern w:val="32"/>
      <w:sz w:val="32"/>
    </w:rPr>
  </w:style>
  <w:style w:type="character" w:customStyle="1" w:styleId="Titolo4Carattere">
    <w:name w:val="Titolo 4 Carattere"/>
    <w:uiPriority w:val="99"/>
    <w:rsid w:val="00065AA7"/>
    <w:rPr>
      <w:rFonts w:ascii="Calibri" w:eastAsia="Times New Roman" w:hAnsi="Calibri" w:cs="Times New Roman"/>
      <w:b/>
      <w:bCs/>
      <w:sz w:val="28"/>
      <w:szCs w:val="28"/>
      <w:lang w:eastAsia="zh-CN"/>
    </w:rPr>
  </w:style>
  <w:style w:type="character" w:customStyle="1" w:styleId="Titolo8Carattere">
    <w:name w:val="Titolo 8 Carattere"/>
    <w:link w:val="Titolo8"/>
    <w:uiPriority w:val="99"/>
    <w:rsid w:val="00065AA7"/>
    <w:rPr>
      <w:rFonts w:ascii="Calibri" w:hAnsi="Calibri"/>
      <w:i/>
      <w:kern w:val="1"/>
      <w:sz w:val="24"/>
      <w:lang w:eastAsia="ar-SA"/>
    </w:rPr>
  </w:style>
  <w:style w:type="numbering" w:customStyle="1" w:styleId="Nessunelenco1">
    <w:name w:val="Nessun elenco1"/>
    <w:next w:val="Nessunelenco"/>
    <w:uiPriority w:val="99"/>
    <w:semiHidden/>
    <w:unhideWhenUsed/>
    <w:rsid w:val="00065AA7"/>
  </w:style>
  <w:style w:type="character" w:customStyle="1" w:styleId="Titolo4Carattere1">
    <w:name w:val="Titolo 4 Carattere1"/>
    <w:link w:val="Titolo4"/>
    <w:locked/>
    <w:rsid w:val="00065AA7"/>
    <w:rPr>
      <w:b/>
      <w:bCs/>
      <w:kern w:val="1"/>
      <w:sz w:val="28"/>
      <w:szCs w:val="28"/>
      <w:lang w:eastAsia="ar-SA"/>
    </w:rPr>
  </w:style>
  <w:style w:type="character" w:customStyle="1" w:styleId="ListLabel1">
    <w:name w:val="ListLabel 1"/>
    <w:uiPriority w:val="99"/>
    <w:rsid w:val="00065AA7"/>
    <w:rPr>
      <w:b/>
      <w:sz w:val="28"/>
    </w:rPr>
  </w:style>
  <w:style w:type="character" w:customStyle="1" w:styleId="ListLabel2">
    <w:name w:val="ListLabel 2"/>
    <w:uiPriority w:val="99"/>
    <w:rsid w:val="00065AA7"/>
    <w:rPr>
      <w:sz w:val="18"/>
    </w:rPr>
  </w:style>
  <w:style w:type="character" w:customStyle="1" w:styleId="ListLabel3">
    <w:name w:val="ListLabel 3"/>
    <w:uiPriority w:val="99"/>
    <w:rsid w:val="00065AA7"/>
    <w:rPr>
      <w:sz w:val="18"/>
    </w:rPr>
  </w:style>
  <w:style w:type="character" w:customStyle="1" w:styleId="ListLabel4">
    <w:name w:val="ListLabel 4"/>
    <w:uiPriority w:val="99"/>
    <w:rsid w:val="00065AA7"/>
    <w:rPr>
      <w:b/>
      <w:sz w:val="28"/>
    </w:rPr>
  </w:style>
  <w:style w:type="character" w:customStyle="1" w:styleId="ListLabel5">
    <w:name w:val="ListLabel 5"/>
    <w:uiPriority w:val="99"/>
    <w:rsid w:val="00065AA7"/>
    <w:rPr>
      <w:b/>
      <w:sz w:val="18"/>
    </w:rPr>
  </w:style>
  <w:style w:type="character" w:customStyle="1" w:styleId="ListLabel6">
    <w:name w:val="ListLabel 6"/>
    <w:uiPriority w:val="99"/>
    <w:rsid w:val="00065AA7"/>
  </w:style>
  <w:style w:type="character" w:customStyle="1" w:styleId="ListLabel7">
    <w:name w:val="ListLabel 7"/>
    <w:uiPriority w:val="99"/>
    <w:rsid w:val="00065AA7"/>
  </w:style>
  <w:style w:type="character" w:customStyle="1" w:styleId="ListLabel8">
    <w:name w:val="ListLabel 8"/>
    <w:uiPriority w:val="99"/>
    <w:rsid w:val="00065AA7"/>
  </w:style>
  <w:style w:type="character" w:customStyle="1" w:styleId="ListLabel9">
    <w:name w:val="ListLabel 9"/>
    <w:uiPriority w:val="99"/>
    <w:rsid w:val="00065AA7"/>
    <w:rPr>
      <w:rFonts w:eastAsia="Times New Roman"/>
    </w:rPr>
  </w:style>
  <w:style w:type="character" w:customStyle="1" w:styleId="ListLabel10">
    <w:name w:val="ListLabel 10"/>
    <w:uiPriority w:val="99"/>
    <w:rsid w:val="00065AA7"/>
    <w:rPr>
      <w:color w:val="00000A"/>
    </w:rPr>
  </w:style>
  <w:style w:type="character" w:customStyle="1" w:styleId="ListLabel11">
    <w:name w:val="ListLabel 11"/>
    <w:uiPriority w:val="99"/>
    <w:rsid w:val="00065AA7"/>
    <w:rPr>
      <w:rFonts w:eastAsia="Arial Unicode MS"/>
      <w:b/>
      <w:i/>
    </w:rPr>
  </w:style>
  <w:style w:type="character" w:customStyle="1" w:styleId="WW8Num1z0">
    <w:name w:val="WW8Num1z0"/>
    <w:uiPriority w:val="99"/>
    <w:rsid w:val="00065AA7"/>
  </w:style>
  <w:style w:type="character" w:customStyle="1" w:styleId="WW8Num2z0">
    <w:name w:val="WW8Num2z0"/>
    <w:uiPriority w:val="99"/>
    <w:rsid w:val="00065AA7"/>
  </w:style>
  <w:style w:type="character" w:customStyle="1" w:styleId="WW8Num4z0">
    <w:name w:val="WW8Num4z0"/>
    <w:uiPriority w:val="99"/>
    <w:rsid w:val="00065AA7"/>
  </w:style>
  <w:style w:type="character" w:customStyle="1" w:styleId="WW8Num4z1">
    <w:name w:val="WW8Num4z1"/>
    <w:uiPriority w:val="99"/>
    <w:rsid w:val="00065AA7"/>
  </w:style>
  <w:style w:type="character" w:customStyle="1" w:styleId="WW8Num5z0">
    <w:name w:val="WW8Num5z0"/>
    <w:uiPriority w:val="99"/>
    <w:rsid w:val="00065AA7"/>
  </w:style>
  <w:style w:type="character" w:customStyle="1" w:styleId="WW8Num6z0">
    <w:name w:val="WW8Num6z0"/>
    <w:uiPriority w:val="99"/>
    <w:rsid w:val="00065AA7"/>
  </w:style>
  <w:style w:type="character" w:customStyle="1" w:styleId="WW8Num7z0">
    <w:name w:val="WW8Num7z0"/>
    <w:uiPriority w:val="99"/>
    <w:rsid w:val="00065AA7"/>
  </w:style>
  <w:style w:type="character" w:customStyle="1" w:styleId="WW8Num8z0">
    <w:name w:val="WW8Num8z0"/>
    <w:uiPriority w:val="99"/>
    <w:rsid w:val="00065AA7"/>
  </w:style>
  <w:style w:type="character" w:customStyle="1" w:styleId="WW8Num8z1">
    <w:name w:val="WW8Num8z1"/>
    <w:uiPriority w:val="99"/>
    <w:rsid w:val="00065AA7"/>
  </w:style>
  <w:style w:type="character" w:customStyle="1" w:styleId="WW8Num9z0">
    <w:name w:val="WW8Num9z0"/>
    <w:uiPriority w:val="99"/>
    <w:rsid w:val="00065AA7"/>
  </w:style>
  <w:style w:type="character" w:customStyle="1" w:styleId="WW8Num9z1">
    <w:name w:val="WW8Num9z1"/>
    <w:uiPriority w:val="99"/>
    <w:rsid w:val="00065AA7"/>
  </w:style>
  <w:style w:type="character" w:customStyle="1" w:styleId="WW8Num11z0">
    <w:name w:val="WW8Num11z0"/>
    <w:uiPriority w:val="99"/>
    <w:rsid w:val="00065AA7"/>
  </w:style>
  <w:style w:type="character" w:customStyle="1" w:styleId="WW8Num11z1">
    <w:name w:val="WW8Num11z1"/>
    <w:uiPriority w:val="99"/>
    <w:rsid w:val="00065AA7"/>
  </w:style>
  <w:style w:type="character" w:customStyle="1" w:styleId="WW8Num11z2">
    <w:name w:val="WW8Num11z2"/>
    <w:uiPriority w:val="99"/>
    <w:rsid w:val="00065AA7"/>
  </w:style>
  <w:style w:type="character" w:customStyle="1" w:styleId="WW8Num12z0">
    <w:name w:val="WW8Num12z0"/>
    <w:uiPriority w:val="99"/>
    <w:rsid w:val="00065AA7"/>
  </w:style>
  <w:style w:type="character" w:customStyle="1" w:styleId="WW8Num12z1">
    <w:name w:val="WW8Num12z1"/>
    <w:uiPriority w:val="99"/>
    <w:rsid w:val="00065AA7"/>
  </w:style>
  <w:style w:type="character" w:customStyle="1" w:styleId="WW8Num12z2">
    <w:name w:val="WW8Num12z2"/>
    <w:uiPriority w:val="99"/>
    <w:rsid w:val="00065AA7"/>
  </w:style>
  <w:style w:type="character" w:customStyle="1" w:styleId="WW8Num13z0">
    <w:name w:val="WW8Num13z0"/>
    <w:uiPriority w:val="99"/>
    <w:rsid w:val="00065AA7"/>
  </w:style>
  <w:style w:type="character" w:customStyle="1" w:styleId="WW8Num13z1">
    <w:name w:val="WW8Num13z1"/>
    <w:uiPriority w:val="99"/>
    <w:rsid w:val="00065AA7"/>
  </w:style>
  <w:style w:type="character" w:customStyle="1" w:styleId="WW8Num13z3">
    <w:name w:val="WW8Num13z3"/>
    <w:uiPriority w:val="99"/>
    <w:rsid w:val="00065AA7"/>
  </w:style>
  <w:style w:type="character" w:customStyle="1" w:styleId="Carpredefinitoparagrafo10">
    <w:name w:val="Car. predefinito paragrafo10"/>
    <w:uiPriority w:val="99"/>
    <w:rsid w:val="00065AA7"/>
  </w:style>
  <w:style w:type="character" w:customStyle="1" w:styleId="Carpredefinitoparagrafo9">
    <w:name w:val="Car. predefinito paragrafo9"/>
    <w:uiPriority w:val="99"/>
    <w:rsid w:val="00065AA7"/>
  </w:style>
  <w:style w:type="character" w:customStyle="1" w:styleId="Absatz-Standardschriftart">
    <w:name w:val="Absatz-Standardschriftart"/>
    <w:uiPriority w:val="99"/>
    <w:rsid w:val="00065AA7"/>
  </w:style>
  <w:style w:type="character" w:customStyle="1" w:styleId="WW-Absatz-Standardschriftart">
    <w:name w:val="WW-Absatz-Standardschriftart"/>
    <w:uiPriority w:val="99"/>
    <w:rsid w:val="00065AA7"/>
  </w:style>
  <w:style w:type="character" w:customStyle="1" w:styleId="WW-Absatz-Standardschriftart1">
    <w:name w:val="WW-Absatz-Standardschriftart1"/>
    <w:uiPriority w:val="99"/>
    <w:rsid w:val="00065AA7"/>
  </w:style>
  <w:style w:type="character" w:customStyle="1" w:styleId="WW-Absatz-Standardschriftart11">
    <w:name w:val="WW-Absatz-Standardschriftart11"/>
    <w:uiPriority w:val="99"/>
    <w:rsid w:val="00065AA7"/>
  </w:style>
  <w:style w:type="character" w:customStyle="1" w:styleId="WW8Num10z0">
    <w:name w:val="WW8Num10z0"/>
    <w:uiPriority w:val="99"/>
    <w:rsid w:val="00065AA7"/>
  </w:style>
  <w:style w:type="character" w:customStyle="1" w:styleId="WW8Num10z1">
    <w:name w:val="WW8Num10z1"/>
    <w:uiPriority w:val="99"/>
    <w:rsid w:val="00065AA7"/>
  </w:style>
  <w:style w:type="character" w:customStyle="1" w:styleId="WW8Num14z0">
    <w:name w:val="WW8Num14z0"/>
    <w:uiPriority w:val="99"/>
    <w:rsid w:val="00065AA7"/>
  </w:style>
  <w:style w:type="character" w:customStyle="1" w:styleId="WW8Num14z1">
    <w:name w:val="WW8Num14z1"/>
    <w:uiPriority w:val="99"/>
    <w:rsid w:val="00065AA7"/>
  </w:style>
  <w:style w:type="character" w:customStyle="1" w:styleId="WW8Num15z0">
    <w:name w:val="WW8Num15z0"/>
    <w:uiPriority w:val="99"/>
    <w:rsid w:val="00065AA7"/>
  </w:style>
  <w:style w:type="character" w:customStyle="1" w:styleId="WW8Num15z1">
    <w:name w:val="WW8Num15z1"/>
    <w:uiPriority w:val="99"/>
    <w:rsid w:val="00065AA7"/>
  </w:style>
  <w:style w:type="character" w:customStyle="1" w:styleId="WW-Absatz-Standardschriftart111">
    <w:name w:val="WW-Absatz-Standardschriftart111"/>
    <w:uiPriority w:val="99"/>
    <w:rsid w:val="00065AA7"/>
  </w:style>
  <w:style w:type="character" w:customStyle="1" w:styleId="WW-Absatz-Standardschriftart1111">
    <w:name w:val="WW-Absatz-Standardschriftart1111"/>
    <w:uiPriority w:val="99"/>
    <w:rsid w:val="00065AA7"/>
  </w:style>
  <w:style w:type="character" w:customStyle="1" w:styleId="WW-Absatz-Standardschriftart11111">
    <w:name w:val="WW-Absatz-Standardschriftart11111"/>
    <w:uiPriority w:val="99"/>
    <w:rsid w:val="00065AA7"/>
  </w:style>
  <w:style w:type="character" w:customStyle="1" w:styleId="WW8Num7z1">
    <w:name w:val="WW8Num7z1"/>
    <w:uiPriority w:val="99"/>
    <w:rsid w:val="00065AA7"/>
  </w:style>
  <w:style w:type="character" w:customStyle="1" w:styleId="WW8Num16z0">
    <w:name w:val="WW8Num16z0"/>
    <w:uiPriority w:val="99"/>
    <w:rsid w:val="00065AA7"/>
  </w:style>
  <w:style w:type="character" w:customStyle="1" w:styleId="WW8Num16z1">
    <w:name w:val="WW8Num16z1"/>
    <w:uiPriority w:val="99"/>
    <w:rsid w:val="00065AA7"/>
  </w:style>
  <w:style w:type="character" w:customStyle="1" w:styleId="WW8Num17z0">
    <w:name w:val="WW8Num17z0"/>
    <w:uiPriority w:val="99"/>
    <w:rsid w:val="00065AA7"/>
  </w:style>
  <w:style w:type="character" w:customStyle="1" w:styleId="WW8Num17z1">
    <w:name w:val="WW8Num17z1"/>
    <w:uiPriority w:val="99"/>
    <w:rsid w:val="00065AA7"/>
  </w:style>
  <w:style w:type="character" w:customStyle="1" w:styleId="WW8Num18z0">
    <w:name w:val="WW8Num18z0"/>
    <w:uiPriority w:val="99"/>
    <w:rsid w:val="00065AA7"/>
  </w:style>
  <w:style w:type="character" w:customStyle="1" w:styleId="WW8Num18z1">
    <w:name w:val="WW8Num18z1"/>
    <w:uiPriority w:val="99"/>
    <w:rsid w:val="00065AA7"/>
  </w:style>
  <w:style w:type="character" w:customStyle="1" w:styleId="WW8Num19z0">
    <w:name w:val="WW8Num19z0"/>
    <w:uiPriority w:val="99"/>
    <w:rsid w:val="00065AA7"/>
  </w:style>
  <w:style w:type="character" w:customStyle="1" w:styleId="WW8Num19z1">
    <w:name w:val="WW8Num19z1"/>
    <w:uiPriority w:val="99"/>
    <w:rsid w:val="00065AA7"/>
  </w:style>
  <w:style w:type="character" w:customStyle="1" w:styleId="WW8Num20z0">
    <w:name w:val="WW8Num20z0"/>
    <w:uiPriority w:val="99"/>
    <w:rsid w:val="00065AA7"/>
  </w:style>
  <w:style w:type="character" w:customStyle="1" w:styleId="WW8Num20z1">
    <w:name w:val="WW8Num20z1"/>
    <w:uiPriority w:val="99"/>
    <w:rsid w:val="00065AA7"/>
  </w:style>
  <w:style w:type="character" w:customStyle="1" w:styleId="WW-Absatz-Standardschriftart111111">
    <w:name w:val="WW-Absatz-Standardschriftart111111"/>
    <w:uiPriority w:val="99"/>
    <w:rsid w:val="00065AA7"/>
  </w:style>
  <w:style w:type="character" w:customStyle="1" w:styleId="WW-Absatz-Standardschriftart1111111">
    <w:name w:val="WW-Absatz-Standardschriftart1111111"/>
    <w:uiPriority w:val="99"/>
    <w:rsid w:val="00065AA7"/>
  </w:style>
  <w:style w:type="character" w:customStyle="1" w:styleId="WW-Absatz-Standardschriftart11111111">
    <w:name w:val="WW-Absatz-Standardschriftart11111111"/>
    <w:uiPriority w:val="99"/>
    <w:rsid w:val="00065AA7"/>
  </w:style>
  <w:style w:type="character" w:customStyle="1" w:styleId="WW8Num3z0">
    <w:name w:val="WW8Num3z0"/>
    <w:uiPriority w:val="99"/>
    <w:rsid w:val="00065AA7"/>
  </w:style>
  <w:style w:type="character" w:customStyle="1" w:styleId="WW8Num5z1">
    <w:name w:val="WW8Num5z1"/>
    <w:uiPriority w:val="99"/>
    <w:rsid w:val="00065AA7"/>
  </w:style>
  <w:style w:type="character" w:customStyle="1" w:styleId="WW8Num21z0">
    <w:name w:val="WW8Num21z0"/>
    <w:uiPriority w:val="99"/>
    <w:rsid w:val="00065AA7"/>
  </w:style>
  <w:style w:type="character" w:customStyle="1" w:styleId="WW8Num22z1">
    <w:name w:val="WW8Num22z1"/>
    <w:uiPriority w:val="99"/>
    <w:rsid w:val="00065AA7"/>
  </w:style>
  <w:style w:type="character" w:customStyle="1" w:styleId="WW8Num23z0">
    <w:name w:val="WW8Num23z0"/>
    <w:uiPriority w:val="99"/>
    <w:rsid w:val="00065AA7"/>
  </w:style>
  <w:style w:type="character" w:customStyle="1" w:styleId="WW8Num24z0">
    <w:name w:val="WW8Num24z0"/>
    <w:uiPriority w:val="99"/>
    <w:rsid w:val="00065AA7"/>
  </w:style>
  <w:style w:type="character" w:customStyle="1" w:styleId="WW8Num25z0">
    <w:name w:val="WW8Num25z0"/>
    <w:uiPriority w:val="99"/>
    <w:rsid w:val="00065AA7"/>
  </w:style>
  <w:style w:type="character" w:customStyle="1" w:styleId="WW8Num25z1">
    <w:name w:val="WW8Num25z1"/>
    <w:uiPriority w:val="99"/>
    <w:rsid w:val="00065AA7"/>
  </w:style>
  <w:style w:type="character" w:customStyle="1" w:styleId="WW8Num26z0">
    <w:name w:val="WW8Num26z0"/>
    <w:uiPriority w:val="99"/>
    <w:rsid w:val="00065AA7"/>
  </w:style>
  <w:style w:type="character" w:customStyle="1" w:styleId="WW8Num26z1">
    <w:name w:val="WW8Num26z1"/>
    <w:uiPriority w:val="99"/>
    <w:rsid w:val="00065AA7"/>
  </w:style>
  <w:style w:type="character" w:customStyle="1" w:styleId="WW8Num27z0">
    <w:name w:val="WW8Num27z0"/>
    <w:uiPriority w:val="99"/>
    <w:rsid w:val="00065AA7"/>
  </w:style>
  <w:style w:type="character" w:customStyle="1" w:styleId="WW8Num28z0">
    <w:name w:val="WW8Num28z0"/>
    <w:uiPriority w:val="99"/>
    <w:rsid w:val="00065AA7"/>
  </w:style>
  <w:style w:type="character" w:customStyle="1" w:styleId="WW8Num28z1">
    <w:name w:val="WW8Num28z1"/>
    <w:uiPriority w:val="99"/>
    <w:rsid w:val="00065AA7"/>
  </w:style>
  <w:style w:type="character" w:customStyle="1" w:styleId="WW8Num29z0">
    <w:name w:val="WW8Num29z0"/>
    <w:uiPriority w:val="99"/>
    <w:rsid w:val="00065AA7"/>
  </w:style>
  <w:style w:type="character" w:customStyle="1" w:styleId="WW8Num30z0">
    <w:name w:val="WW8Num30z0"/>
    <w:uiPriority w:val="99"/>
    <w:rsid w:val="00065AA7"/>
  </w:style>
  <w:style w:type="character" w:customStyle="1" w:styleId="WW8Num31z0">
    <w:name w:val="WW8Num31z0"/>
    <w:uiPriority w:val="99"/>
    <w:rsid w:val="00065AA7"/>
  </w:style>
  <w:style w:type="character" w:customStyle="1" w:styleId="WW8Num32z0">
    <w:name w:val="WW8Num32z0"/>
    <w:uiPriority w:val="99"/>
    <w:rsid w:val="00065AA7"/>
  </w:style>
  <w:style w:type="character" w:customStyle="1" w:styleId="WW8Num33z0">
    <w:name w:val="WW8Num33z0"/>
    <w:uiPriority w:val="99"/>
    <w:rsid w:val="00065AA7"/>
  </w:style>
  <w:style w:type="character" w:customStyle="1" w:styleId="WW8Num34z0">
    <w:name w:val="WW8Num34z0"/>
    <w:uiPriority w:val="99"/>
    <w:rsid w:val="00065AA7"/>
  </w:style>
  <w:style w:type="character" w:customStyle="1" w:styleId="WW8Num35z0">
    <w:name w:val="WW8Num35z0"/>
    <w:uiPriority w:val="99"/>
    <w:rsid w:val="00065AA7"/>
  </w:style>
  <w:style w:type="character" w:customStyle="1" w:styleId="WW8Num36z0">
    <w:name w:val="WW8Num36z0"/>
    <w:uiPriority w:val="99"/>
    <w:rsid w:val="00065AA7"/>
  </w:style>
  <w:style w:type="character" w:customStyle="1" w:styleId="WW8Num37z0">
    <w:name w:val="WW8Num37z0"/>
    <w:uiPriority w:val="99"/>
    <w:rsid w:val="00065AA7"/>
  </w:style>
  <w:style w:type="character" w:customStyle="1" w:styleId="WW8Num38z0">
    <w:name w:val="WW8Num38z0"/>
    <w:uiPriority w:val="99"/>
    <w:rsid w:val="00065AA7"/>
  </w:style>
  <w:style w:type="character" w:customStyle="1" w:styleId="WW8Num39z0">
    <w:name w:val="WW8Num39z0"/>
    <w:uiPriority w:val="99"/>
    <w:rsid w:val="00065AA7"/>
  </w:style>
  <w:style w:type="character" w:customStyle="1" w:styleId="WW8Num40z0">
    <w:name w:val="WW8Num40z0"/>
    <w:uiPriority w:val="99"/>
    <w:rsid w:val="00065AA7"/>
  </w:style>
  <w:style w:type="character" w:customStyle="1" w:styleId="WW8Num41z0">
    <w:name w:val="WW8Num41z0"/>
    <w:uiPriority w:val="99"/>
    <w:rsid w:val="00065AA7"/>
  </w:style>
  <w:style w:type="character" w:customStyle="1" w:styleId="WW8Num42z0">
    <w:name w:val="WW8Num42z0"/>
    <w:uiPriority w:val="99"/>
    <w:rsid w:val="00065AA7"/>
  </w:style>
  <w:style w:type="character" w:customStyle="1" w:styleId="WW8Num43z0">
    <w:name w:val="WW8Num43z0"/>
    <w:uiPriority w:val="99"/>
    <w:rsid w:val="00065AA7"/>
  </w:style>
  <w:style w:type="character" w:customStyle="1" w:styleId="WW8Num44z0">
    <w:name w:val="WW8Num44z0"/>
    <w:uiPriority w:val="99"/>
    <w:rsid w:val="00065AA7"/>
  </w:style>
  <w:style w:type="character" w:customStyle="1" w:styleId="WW8Num45z0">
    <w:name w:val="WW8Num45z0"/>
    <w:uiPriority w:val="99"/>
    <w:rsid w:val="00065AA7"/>
  </w:style>
  <w:style w:type="character" w:customStyle="1" w:styleId="WW8Num46z0">
    <w:name w:val="WW8Num46z0"/>
    <w:uiPriority w:val="99"/>
    <w:rsid w:val="00065AA7"/>
  </w:style>
  <w:style w:type="character" w:customStyle="1" w:styleId="WW8Num47z0">
    <w:name w:val="WW8Num47z0"/>
    <w:uiPriority w:val="99"/>
    <w:rsid w:val="00065AA7"/>
  </w:style>
  <w:style w:type="character" w:customStyle="1" w:styleId="WW8Num48z0">
    <w:name w:val="WW8Num48z0"/>
    <w:uiPriority w:val="99"/>
    <w:rsid w:val="00065AA7"/>
  </w:style>
  <w:style w:type="character" w:customStyle="1" w:styleId="WW8Num49z0">
    <w:name w:val="WW8Num49z0"/>
    <w:uiPriority w:val="99"/>
    <w:rsid w:val="00065AA7"/>
  </w:style>
  <w:style w:type="character" w:customStyle="1" w:styleId="WW8Num50z0">
    <w:name w:val="WW8Num50z0"/>
    <w:uiPriority w:val="99"/>
    <w:rsid w:val="00065AA7"/>
  </w:style>
  <w:style w:type="character" w:customStyle="1" w:styleId="WW8Num51z0">
    <w:name w:val="WW8Num51z0"/>
    <w:uiPriority w:val="99"/>
    <w:rsid w:val="00065AA7"/>
  </w:style>
  <w:style w:type="character" w:customStyle="1" w:styleId="WW8Num52z0">
    <w:name w:val="WW8Num52z0"/>
    <w:uiPriority w:val="99"/>
    <w:rsid w:val="00065AA7"/>
  </w:style>
  <w:style w:type="character" w:customStyle="1" w:styleId="WW8Num53z0">
    <w:name w:val="WW8Num53z0"/>
    <w:uiPriority w:val="99"/>
    <w:rsid w:val="00065AA7"/>
  </w:style>
  <w:style w:type="character" w:customStyle="1" w:styleId="WW8Num54z0">
    <w:name w:val="WW8Num54z0"/>
    <w:uiPriority w:val="99"/>
    <w:rsid w:val="00065AA7"/>
  </w:style>
  <w:style w:type="character" w:customStyle="1" w:styleId="WW8Num55z0">
    <w:name w:val="WW8Num55z0"/>
    <w:uiPriority w:val="99"/>
    <w:rsid w:val="00065AA7"/>
  </w:style>
  <w:style w:type="character" w:customStyle="1" w:styleId="WW8Num56z0">
    <w:name w:val="WW8Num56z0"/>
    <w:uiPriority w:val="99"/>
    <w:rsid w:val="00065AA7"/>
  </w:style>
  <w:style w:type="character" w:customStyle="1" w:styleId="WW8Num57z0">
    <w:name w:val="WW8Num57z0"/>
    <w:uiPriority w:val="99"/>
    <w:rsid w:val="00065AA7"/>
  </w:style>
  <w:style w:type="character" w:customStyle="1" w:styleId="WW8Num58z0">
    <w:name w:val="WW8Num58z0"/>
    <w:uiPriority w:val="99"/>
    <w:rsid w:val="00065AA7"/>
  </w:style>
  <w:style w:type="character" w:customStyle="1" w:styleId="WW8Num59z0">
    <w:name w:val="WW8Num59z0"/>
    <w:uiPriority w:val="99"/>
    <w:rsid w:val="00065AA7"/>
  </w:style>
  <w:style w:type="character" w:customStyle="1" w:styleId="WW8Num60z0">
    <w:name w:val="WW8Num60z0"/>
    <w:uiPriority w:val="99"/>
    <w:rsid w:val="00065AA7"/>
  </w:style>
  <w:style w:type="character" w:customStyle="1" w:styleId="WW8Num61z0">
    <w:name w:val="WW8Num61z0"/>
    <w:uiPriority w:val="99"/>
    <w:rsid w:val="00065AA7"/>
  </w:style>
  <w:style w:type="character" w:customStyle="1" w:styleId="Carpredefinitoparagrafo8">
    <w:name w:val="Car. predefinito paragrafo8"/>
    <w:uiPriority w:val="99"/>
    <w:rsid w:val="00065AA7"/>
  </w:style>
  <w:style w:type="character" w:customStyle="1" w:styleId="WW8Num30z1">
    <w:name w:val="WW8Num30z1"/>
    <w:uiPriority w:val="99"/>
    <w:rsid w:val="00065AA7"/>
  </w:style>
  <w:style w:type="character" w:customStyle="1" w:styleId="WW-Absatz-Standardschriftart111111111">
    <w:name w:val="WW-Absatz-Standardschriftart111111111"/>
    <w:uiPriority w:val="99"/>
    <w:rsid w:val="00065AA7"/>
  </w:style>
  <w:style w:type="character" w:customStyle="1" w:styleId="WW8Num27z1">
    <w:name w:val="WW8Num27z1"/>
    <w:uiPriority w:val="99"/>
    <w:rsid w:val="00065AA7"/>
  </w:style>
  <w:style w:type="character" w:customStyle="1" w:styleId="WW8Num31z1">
    <w:name w:val="WW8Num31z1"/>
    <w:uiPriority w:val="99"/>
    <w:rsid w:val="00065AA7"/>
  </w:style>
  <w:style w:type="character" w:customStyle="1" w:styleId="WW8Num33z1">
    <w:name w:val="WW8Num33z1"/>
    <w:uiPriority w:val="99"/>
    <w:rsid w:val="00065AA7"/>
  </w:style>
  <w:style w:type="character" w:customStyle="1" w:styleId="WW8Num35z1">
    <w:name w:val="WW8Num35z1"/>
    <w:uiPriority w:val="99"/>
    <w:rsid w:val="00065AA7"/>
  </w:style>
  <w:style w:type="character" w:customStyle="1" w:styleId="WW-Absatz-Standardschriftart1111111111">
    <w:name w:val="WW-Absatz-Standardschriftart1111111111"/>
    <w:uiPriority w:val="99"/>
    <w:rsid w:val="00065AA7"/>
  </w:style>
  <w:style w:type="character" w:customStyle="1" w:styleId="WW-Absatz-Standardschriftart11111111111">
    <w:name w:val="WW-Absatz-Standardschriftart11111111111"/>
    <w:uiPriority w:val="99"/>
    <w:rsid w:val="00065AA7"/>
  </w:style>
  <w:style w:type="character" w:customStyle="1" w:styleId="WW8Num21z1">
    <w:name w:val="WW8Num21z1"/>
    <w:uiPriority w:val="99"/>
    <w:rsid w:val="00065AA7"/>
  </w:style>
  <w:style w:type="character" w:customStyle="1" w:styleId="WW8Num22z0">
    <w:name w:val="WW8Num22z0"/>
    <w:uiPriority w:val="99"/>
    <w:rsid w:val="00065AA7"/>
  </w:style>
  <w:style w:type="character" w:customStyle="1" w:styleId="WW8Num36z1">
    <w:name w:val="WW8Num36z1"/>
    <w:uiPriority w:val="99"/>
    <w:rsid w:val="00065AA7"/>
  </w:style>
  <w:style w:type="character" w:customStyle="1" w:styleId="WW8Num41z1">
    <w:name w:val="WW8Num41z1"/>
    <w:uiPriority w:val="99"/>
    <w:rsid w:val="00065AA7"/>
  </w:style>
  <w:style w:type="character" w:customStyle="1" w:styleId="WW8Num46z1">
    <w:name w:val="WW8Num46z1"/>
    <w:uiPriority w:val="99"/>
    <w:rsid w:val="00065AA7"/>
  </w:style>
  <w:style w:type="character" w:customStyle="1" w:styleId="WW8Num51z1">
    <w:name w:val="WW8Num51z1"/>
    <w:uiPriority w:val="99"/>
    <w:rsid w:val="00065AA7"/>
  </w:style>
  <w:style w:type="character" w:customStyle="1" w:styleId="WW8Num54z1">
    <w:name w:val="WW8Num54z1"/>
    <w:uiPriority w:val="99"/>
    <w:rsid w:val="00065AA7"/>
  </w:style>
  <w:style w:type="character" w:customStyle="1" w:styleId="WW8Num55z1">
    <w:name w:val="WW8Num55z1"/>
    <w:uiPriority w:val="99"/>
    <w:rsid w:val="00065AA7"/>
  </w:style>
  <w:style w:type="character" w:customStyle="1" w:styleId="WW8Num57z1">
    <w:name w:val="WW8Num57z1"/>
    <w:uiPriority w:val="99"/>
    <w:rsid w:val="00065AA7"/>
  </w:style>
  <w:style w:type="character" w:customStyle="1" w:styleId="WW8Num59z1">
    <w:name w:val="WW8Num59z1"/>
    <w:uiPriority w:val="99"/>
    <w:rsid w:val="00065AA7"/>
  </w:style>
  <w:style w:type="character" w:customStyle="1" w:styleId="WW-Absatz-Standardschriftart111111111111">
    <w:name w:val="WW-Absatz-Standardschriftart111111111111"/>
    <w:uiPriority w:val="99"/>
    <w:rsid w:val="00065AA7"/>
  </w:style>
  <w:style w:type="character" w:customStyle="1" w:styleId="WW8Num32z1">
    <w:name w:val="WW8Num32z1"/>
    <w:uiPriority w:val="99"/>
    <w:rsid w:val="00065AA7"/>
  </w:style>
  <w:style w:type="character" w:customStyle="1" w:styleId="WW8Num37z1">
    <w:name w:val="WW8Num37z1"/>
    <w:uiPriority w:val="99"/>
    <w:rsid w:val="00065AA7"/>
  </w:style>
  <w:style w:type="character" w:customStyle="1" w:styleId="WW8Num42z1">
    <w:name w:val="WW8Num42z1"/>
    <w:uiPriority w:val="99"/>
    <w:rsid w:val="00065AA7"/>
  </w:style>
  <w:style w:type="character" w:customStyle="1" w:styleId="WW8Num47z1">
    <w:name w:val="WW8Num47z1"/>
    <w:uiPriority w:val="99"/>
    <w:rsid w:val="00065AA7"/>
  </w:style>
  <w:style w:type="character" w:customStyle="1" w:styleId="WW8Num52z1">
    <w:name w:val="WW8Num52z1"/>
    <w:uiPriority w:val="99"/>
    <w:rsid w:val="00065AA7"/>
  </w:style>
  <w:style w:type="character" w:customStyle="1" w:styleId="WW8Num56z1">
    <w:name w:val="WW8Num56z1"/>
    <w:uiPriority w:val="99"/>
    <w:rsid w:val="00065AA7"/>
  </w:style>
  <w:style w:type="character" w:customStyle="1" w:styleId="WW8Num58z1">
    <w:name w:val="WW8Num58z1"/>
    <w:uiPriority w:val="99"/>
    <w:rsid w:val="00065AA7"/>
  </w:style>
  <w:style w:type="character" w:customStyle="1" w:styleId="WW-Absatz-Standardschriftart1111111111111">
    <w:name w:val="WW-Absatz-Standardschriftart1111111111111"/>
    <w:uiPriority w:val="99"/>
    <w:rsid w:val="00065AA7"/>
  </w:style>
  <w:style w:type="character" w:customStyle="1" w:styleId="WW-Absatz-Standardschriftart11111111111111">
    <w:name w:val="WW-Absatz-Standardschriftart11111111111111"/>
    <w:uiPriority w:val="99"/>
    <w:rsid w:val="00065AA7"/>
  </w:style>
  <w:style w:type="character" w:customStyle="1" w:styleId="WW-Absatz-Standardschriftart111111111111111">
    <w:name w:val="WW-Absatz-Standardschriftart111111111111111"/>
    <w:uiPriority w:val="99"/>
    <w:rsid w:val="00065AA7"/>
  </w:style>
  <w:style w:type="character" w:customStyle="1" w:styleId="WW8Num38z1">
    <w:name w:val="WW8Num38z1"/>
    <w:uiPriority w:val="99"/>
    <w:rsid w:val="00065AA7"/>
  </w:style>
  <w:style w:type="character" w:customStyle="1" w:styleId="WW8Num43z1">
    <w:name w:val="WW8Num43z1"/>
    <w:uiPriority w:val="99"/>
    <w:rsid w:val="00065AA7"/>
  </w:style>
  <w:style w:type="character" w:customStyle="1" w:styleId="WW8Num48z1">
    <w:name w:val="WW8Num48z1"/>
    <w:uiPriority w:val="99"/>
    <w:rsid w:val="00065AA7"/>
  </w:style>
  <w:style w:type="character" w:customStyle="1" w:styleId="WW8Num53z1">
    <w:name w:val="WW8Num53z1"/>
    <w:uiPriority w:val="99"/>
    <w:rsid w:val="00065AA7"/>
  </w:style>
  <w:style w:type="character" w:customStyle="1" w:styleId="WW-Absatz-Standardschriftart1111111111111111">
    <w:name w:val="WW-Absatz-Standardschriftart1111111111111111"/>
    <w:uiPriority w:val="99"/>
    <w:rsid w:val="00065AA7"/>
  </w:style>
  <w:style w:type="character" w:customStyle="1" w:styleId="WW-Absatz-Standardschriftart11111111111111111">
    <w:name w:val="WW-Absatz-Standardschriftart11111111111111111"/>
    <w:uiPriority w:val="99"/>
    <w:rsid w:val="00065AA7"/>
  </w:style>
  <w:style w:type="character" w:customStyle="1" w:styleId="WW-Absatz-Standardschriftart111111111111111111">
    <w:name w:val="WW-Absatz-Standardschriftart111111111111111111"/>
    <w:uiPriority w:val="99"/>
    <w:rsid w:val="00065AA7"/>
  </w:style>
  <w:style w:type="character" w:customStyle="1" w:styleId="WW-Absatz-Standardschriftart1111111111111111111">
    <w:name w:val="WW-Absatz-Standardschriftart1111111111111111111"/>
    <w:uiPriority w:val="99"/>
    <w:rsid w:val="00065AA7"/>
  </w:style>
  <w:style w:type="character" w:customStyle="1" w:styleId="WW-Absatz-Standardschriftart11111111111111111111">
    <w:name w:val="WW-Absatz-Standardschriftart11111111111111111111"/>
    <w:uiPriority w:val="99"/>
    <w:rsid w:val="00065AA7"/>
  </w:style>
  <w:style w:type="character" w:customStyle="1" w:styleId="Carpredefinitoparagrafo7">
    <w:name w:val="Car. predefinito paragrafo7"/>
    <w:uiPriority w:val="99"/>
    <w:rsid w:val="00065AA7"/>
  </w:style>
  <w:style w:type="character" w:customStyle="1" w:styleId="WW8Num6z1">
    <w:name w:val="WW8Num6z1"/>
    <w:uiPriority w:val="99"/>
    <w:rsid w:val="00065AA7"/>
  </w:style>
  <w:style w:type="character" w:customStyle="1" w:styleId="WW8Num44z1">
    <w:name w:val="WW8Num44z1"/>
    <w:uiPriority w:val="99"/>
    <w:rsid w:val="00065AA7"/>
  </w:style>
  <w:style w:type="character" w:customStyle="1" w:styleId="WW-Absatz-Standardschriftart111111111111111111111">
    <w:name w:val="WW-Absatz-Standardschriftart111111111111111111111"/>
    <w:uiPriority w:val="99"/>
    <w:rsid w:val="00065AA7"/>
  </w:style>
  <w:style w:type="character" w:customStyle="1" w:styleId="WW-Absatz-Standardschriftart1111111111111111111111">
    <w:name w:val="WW-Absatz-Standardschriftart1111111111111111111111"/>
    <w:uiPriority w:val="99"/>
    <w:rsid w:val="00065AA7"/>
  </w:style>
  <w:style w:type="character" w:customStyle="1" w:styleId="WW-Absatz-Standardschriftart11111111111111111111111">
    <w:name w:val="WW-Absatz-Standardschriftart11111111111111111111111"/>
    <w:uiPriority w:val="99"/>
    <w:rsid w:val="00065AA7"/>
  </w:style>
  <w:style w:type="character" w:customStyle="1" w:styleId="WW-Absatz-Standardschriftart111111111111111111111111">
    <w:name w:val="WW-Absatz-Standardschriftart111111111111111111111111"/>
    <w:uiPriority w:val="99"/>
    <w:rsid w:val="00065AA7"/>
  </w:style>
  <w:style w:type="character" w:customStyle="1" w:styleId="WW-Absatz-Standardschriftart1111111111111111111111111">
    <w:name w:val="WW-Absatz-Standardschriftart1111111111111111111111111"/>
    <w:uiPriority w:val="99"/>
    <w:rsid w:val="00065AA7"/>
  </w:style>
  <w:style w:type="character" w:customStyle="1" w:styleId="WW-Absatz-Standardschriftart11111111111111111111111111">
    <w:name w:val="WW-Absatz-Standardschriftart11111111111111111111111111"/>
    <w:uiPriority w:val="99"/>
    <w:rsid w:val="00065AA7"/>
  </w:style>
  <w:style w:type="character" w:customStyle="1" w:styleId="WW8Num46z2">
    <w:name w:val="WW8Num46z2"/>
    <w:uiPriority w:val="99"/>
    <w:rsid w:val="00065AA7"/>
  </w:style>
  <w:style w:type="character" w:customStyle="1" w:styleId="Carpredefinitoparagrafo6">
    <w:name w:val="Car. predefinito paragrafo6"/>
    <w:uiPriority w:val="99"/>
    <w:rsid w:val="00065AA7"/>
  </w:style>
  <w:style w:type="character" w:customStyle="1" w:styleId="WW-Absatz-Standardschriftart111111111111111111111111111">
    <w:name w:val="WW-Absatz-Standardschriftart111111111111111111111111111"/>
    <w:uiPriority w:val="99"/>
    <w:rsid w:val="00065AA7"/>
  </w:style>
  <w:style w:type="character" w:customStyle="1" w:styleId="WW-Absatz-Standardschriftart1111111111111111111111111111">
    <w:name w:val="WW-Absatz-Standardschriftart1111111111111111111111111111"/>
    <w:uiPriority w:val="99"/>
    <w:rsid w:val="00065AA7"/>
  </w:style>
  <w:style w:type="character" w:customStyle="1" w:styleId="WW-Absatz-Standardschriftart11111111111111111111111111111">
    <w:name w:val="WW-Absatz-Standardschriftart11111111111111111111111111111"/>
    <w:uiPriority w:val="99"/>
    <w:rsid w:val="00065AA7"/>
  </w:style>
  <w:style w:type="character" w:customStyle="1" w:styleId="WW-Absatz-Standardschriftart111111111111111111111111111111">
    <w:name w:val="WW-Absatz-Standardschriftart111111111111111111111111111111"/>
    <w:uiPriority w:val="99"/>
    <w:rsid w:val="00065AA7"/>
  </w:style>
  <w:style w:type="character" w:customStyle="1" w:styleId="WW-Absatz-Standardschriftart1111111111111111111111111111111">
    <w:name w:val="WW-Absatz-Standardschriftart1111111111111111111111111111111"/>
    <w:uiPriority w:val="99"/>
    <w:rsid w:val="00065AA7"/>
  </w:style>
  <w:style w:type="character" w:customStyle="1" w:styleId="WW-Absatz-Standardschriftart11111111111111111111111111111111">
    <w:name w:val="WW-Absatz-Standardschriftart11111111111111111111111111111111"/>
    <w:uiPriority w:val="99"/>
    <w:rsid w:val="00065AA7"/>
  </w:style>
  <w:style w:type="character" w:customStyle="1" w:styleId="WW8Num2z1">
    <w:name w:val="WW8Num2z1"/>
    <w:uiPriority w:val="99"/>
    <w:rsid w:val="00065AA7"/>
  </w:style>
  <w:style w:type="character" w:customStyle="1" w:styleId="WW-Absatz-Standardschriftart111111111111111111111111111111111">
    <w:name w:val="WW-Absatz-Standardschriftart111111111111111111111111111111111"/>
    <w:uiPriority w:val="99"/>
    <w:rsid w:val="00065AA7"/>
  </w:style>
  <w:style w:type="character" w:customStyle="1" w:styleId="WW-Absatz-Standardschriftart1111111111111111111111111111111111">
    <w:name w:val="WW-Absatz-Standardschriftart1111111111111111111111111111111111"/>
    <w:uiPriority w:val="99"/>
    <w:rsid w:val="00065AA7"/>
  </w:style>
  <w:style w:type="character" w:customStyle="1" w:styleId="WW-Absatz-Standardschriftart11111111111111111111111111111111111">
    <w:name w:val="WW-Absatz-Standardschriftart11111111111111111111111111111111111"/>
    <w:uiPriority w:val="99"/>
    <w:rsid w:val="00065AA7"/>
  </w:style>
  <w:style w:type="character" w:customStyle="1" w:styleId="WW8Num24z1">
    <w:name w:val="WW8Num24z1"/>
    <w:uiPriority w:val="99"/>
    <w:rsid w:val="00065AA7"/>
  </w:style>
  <w:style w:type="character" w:customStyle="1" w:styleId="WW8Num29z1">
    <w:name w:val="WW8Num29z1"/>
    <w:uiPriority w:val="99"/>
    <w:rsid w:val="00065AA7"/>
  </w:style>
  <w:style w:type="character" w:customStyle="1" w:styleId="WW8Num40z1">
    <w:name w:val="WW8Num40z1"/>
    <w:uiPriority w:val="99"/>
    <w:rsid w:val="00065AA7"/>
  </w:style>
  <w:style w:type="character" w:customStyle="1" w:styleId="WW-Absatz-Standardschriftart111111111111111111111111111111111111">
    <w:name w:val="WW-Absatz-Standardschriftart111111111111111111111111111111111111"/>
    <w:uiPriority w:val="99"/>
    <w:rsid w:val="00065AA7"/>
  </w:style>
  <w:style w:type="character" w:customStyle="1" w:styleId="WW-Absatz-Standardschriftart1111111111111111111111111111111111111">
    <w:name w:val="WW-Absatz-Standardschriftart1111111111111111111111111111111111111"/>
    <w:uiPriority w:val="99"/>
    <w:rsid w:val="00065AA7"/>
  </w:style>
  <w:style w:type="character" w:customStyle="1" w:styleId="WW8Num45z1">
    <w:name w:val="WW8Num45z1"/>
    <w:uiPriority w:val="99"/>
    <w:rsid w:val="00065AA7"/>
  </w:style>
  <w:style w:type="character" w:customStyle="1" w:styleId="WW8Num45z2">
    <w:name w:val="WW8Num45z2"/>
    <w:uiPriority w:val="99"/>
    <w:rsid w:val="00065AA7"/>
  </w:style>
  <w:style w:type="character" w:customStyle="1" w:styleId="WW8Num3z1">
    <w:name w:val="WW8Num3z1"/>
    <w:uiPriority w:val="99"/>
    <w:rsid w:val="00065AA7"/>
  </w:style>
  <w:style w:type="character" w:customStyle="1" w:styleId="WW-Absatz-Standardschriftart11111111111111111111111111111111111111">
    <w:name w:val="WW-Absatz-Standardschriftart11111111111111111111111111111111111111"/>
    <w:uiPriority w:val="99"/>
    <w:rsid w:val="00065AA7"/>
  </w:style>
  <w:style w:type="character" w:customStyle="1" w:styleId="WW-Absatz-Standardschriftart111111111111111111111111111111111111111">
    <w:name w:val="WW-Absatz-Standardschriftart111111111111111111111111111111111111111"/>
    <w:uiPriority w:val="99"/>
    <w:rsid w:val="00065AA7"/>
  </w:style>
  <w:style w:type="character" w:customStyle="1" w:styleId="WW-Absatz-Standardschriftart1111111111111111111111111111111111111111">
    <w:name w:val="WW-Absatz-Standardschriftart1111111111111111111111111111111111111111"/>
    <w:uiPriority w:val="99"/>
    <w:rsid w:val="00065AA7"/>
  </w:style>
  <w:style w:type="character" w:customStyle="1" w:styleId="WW-Absatz-Standardschriftart11111111111111111111111111111111111111111">
    <w:name w:val="WW-Absatz-Standardschriftart11111111111111111111111111111111111111111"/>
    <w:uiPriority w:val="99"/>
    <w:rsid w:val="00065AA7"/>
  </w:style>
  <w:style w:type="character" w:customStyle="1" w:styleId="WW-Absatz-Standardschriftart111111111111111111111111111111111111111111">
    <w:name w:val="WW-Absatz-Standardschriftart111111111111111111111111111111111111111111"/>
    <w:uiPriority w:val="99"/>
    <w:rsid w:val="00065AA7"/>
  </w:style>
  <w:style w:type="character" w:customStyle="1" w:styleId="WW-Absatz-Standardschriftart1111111111111111111111111111111111111111111">
    <w:name w:val="WW-Absatz-Standardschriftart1111111111111111111111111111111111111111111"/>
    <w:uiPriority w:val="99"/>
    <w:rsid w:val="00065AA7"/>
  </w:style>
  <w:style w:type="character" w:customStyle="1" w:styleId="WW-Absatz-Standardschriftart11111111111111111111111111111111111111111111">
    <w:name w:val="WW-Absatz-Standardschriftart11111111111111111111111111111111111111111111"/>
    <w:uiPriority w:val="99"/>
    <w:rsid w:val="00065AA7"/>
  </w:style>
  <w:style w:type="character" w:customStyle="1" w:styleId="WW-Absatz-Standardschriftart111111111111111111111111111111111111111111111">
    <w:name w:val="WW-Absatz-Standardschriftart111111111111111111111111111111111111111111111"/>
    <w:uiPriority w:val="99"/>
    <w:rsid w:val="00065AA7"/>
  </w:style>
  <w:style w:type="character" w:customStyle="1" w:styleId="WW-Absatz-Standardschriftart1111111111111111111111111111111111111111111111">
    <w:name w:val="WW-Absatz-Standardschriftart1111111111111111111111111111111111111111111111"/>
    <w:uiPriority w:val="99"/>
    <w:rsid w:val="00065AA7"/>
  </w:style>
  <w:style w:type="character" w:customStyle="1" w:styleId="WW-Absatz-Standardschriftart11111111111111111111111111111111111111111111111">
    <w:name w:val="WW-Absatz-Standardschriftart11111111111111111111111111111111111111111111111"/>
    <w:uiPriority w:val="99"/>
    <w:rsid w:val="00065AA7"/>
  </w:style>
  <w:style w:type="character" w:customStyle="1" w:styleId="WW-Absatz-Standardschriftart111111111111111111111111111111111111111111111111">
    <w:name w:val="WW-Absatz-Standardschriftart111111111111111111111111111111111111111111111111"/>
    <w:uiPriority w:val="99"/>
    <w:rsid w:val="00065AA7"/>
  </w:style>
  <w:style w:type="character" w:customStyle="1" w:styleId="WW-Absatz-Standardschriftart1111111111111111111111111111111111111111111111111">
    <w:name w:val="WW-Absatz-Standardschriftart1111111111111111111111111111111111111111111111111"/>
    <w:uiPriority w:val="99"/>
    <w:rsid w:val="00065AA7"/>
  </w:style>
  <w:style w:type="character" w:customStyle="1" w:styleId="WW-Absatz-Standardschriftart11111111111111111111111111111111111111111111111111">
    <w:name w:val="WW-Absatz-Standardschriftart11111111111111111111111111111111111111111111111111"/>
    <w:uiPriority w:val="99"/>
    <w:rsid w:val="00065AA7"/>
  </w:style>
  <w:style w:type="character" w:customStyle="1" w:styleId="WW-Absatz-Standardschriftart111111111111111111111111111111111111111111111111111">
    <w:name w:val="WW-Absatz-Standardschriftart111111111111111111111111111111111111111111111111111"/>
    <w:uiPriority w:val="99"/>
    <w:rsid w:val="00065AA7"/>
  </w:style>
  <w:style w:type="character" w:customStyle="1" w:styleId="WW-Absatz-Standardschriftart1111111111111111111111111111111111111111111111111111">
    <w:name w:val="WW-Absatz-Standardschriftart1111111111111111111111111111111111111111111111111111"/>
    <w:uiPriority w:val="99"/>
    <w:rsid w:val="00065AA7"/>
  </w:style>
  <w:style w:type="character" w:customStyle="1" w:styleId="WW8Num1z1">
    <w:name w:val="WW8Num1z1"/>
    <w:uiPriority w:val="99"/>
    <w:rsid w:val="00065AA7"/>
  </w:style>
  <w:style w:type="character" w:customStyle="1" w:styleId="WW-Absatz-Standardschriftart11111111111111111111111111111111111111111111111111111">
    <w:name w:val="WW-Absatz-Standardschriftart11111111111111111111111111111111111111111111111111111"/>
    <w:uiPriority w:val="99"/>
    <w:rsid w:val="00065AA7"/>
  </w:style>
  <w:style w:type="character" w:customStyle="1" w:styleId="WW-Absatz-Standardschriftart111111111111111111111111111111111111111111111111111111">
    <w:name w:val="WW-Absatz-Standardschriftart111111111111111111111111111111111111111111111111111111"/>
    <w:uiPriority w:val="99"/>
    <w:rsid w:val="00065AA7"/>
  </w:style>
  <w:style w:type="character" w:customStyle="1" w:styleId="WW-Absatz-Standardschriftart1111111111111111111111111111111111111111111111111111111">
    <w:name w:val="WW-Absatz-Standardschriftart1111111111111111111111111111111111111111111111111111111"/>
    <w:uiPriority w:val="99"/>
    <w:rsid w:val="00065AA7"/>
  </w:style>
  <w:style w:type="character" w:customStyle="1" w:styleId="WW-Absatz-Standardschriftart11111111111111111111111111111111111111111111111111111111">
    <w:name w:val="WW-Absatz-Standardschriftart11111111111111111111111111111111111111111111111111111111"/>
    <w:uiPriority w:val="99"/>
    <w:rsid w:val="00065AA7"/>
  </w:style>
  <w:style w:type="character" w:customStyle="1" w:styleId="WW-Absatz-Standardschriftart111111111111111111111111111111111111111111111111111111111">
    <w:name w:val="WW-Absatz-Standardschriftart111111111111111111111111111111111111111111111111111111111"/>
    <w:uiPriority w:val="99"/>
    <w:rsid w:val="00065AA7"/>
  </w:style>
  <w:style w:type="character" w:customStyle="1" w:styleId="WW-Absatz-Standardschriftart1111111111111111111111111111111111111111111111111111111111">
    <w:name w:val="WW-Absatz-Standardschriftart1111111111111111111111111111111111111111111111111111111111"/>
    <w:uiPriority w:val="99"/>
    <w:rsid w:val="00065AA7"/>
  </w:style>
  <w:style w:type="character" w:customStyle="1" w:styleId="WW-Absatz-Standardschriftart11111111111111111111111111111111111111111111111111111111111">
    <w:name w:val="WW-Absatz-Standardschriftart11111111111111111111111111111111111111111111111111111111111"/>
    <w:uiPriority w:val="99"/>
    <w:rsid w:val="00065AA7"/>
  </w:style>
  <w:style w:type="character" w:customStyle="1" w:styleId="WW8Num4z3">
    <w:name w:val="WW8Num4z3"/>
    <w:uiPriority w:val="99"/>
    <w:rsid w:val="00065AA7"/>
  </w:style>
  <w:style w:type="character" w:customStyle="1" w:styleId="WW8Num5z2">
    <w:name w:val="WW8Num5z2"/>
    <w:uiPriority w:val="99"/>
    <w:rsid w:val="00065AA7"/>
  </w:style>
  <w:style w:type="character" w:customStyle="1" w:styleId="WW8Num6z2">
    <w:name w:val="WW8Num6z2"/>
    <w:uiPriority w:val="99"/>
    <w:rsid w:val="00065AA7"/>
  </w:style>
  <w:style w:type="character" w:customStyle="1" w:styleId="WW8Num8z2">
    <w:name w:val="WW8Num8z2"/>
    <w:uiPriority w:val="99"/>
    <w:rsid w:val="00065AA7"/>
  </w:style>
  <w:style w:type="character" w:customStyle="1" w:styleId="WW8Num8z4">
    <w:name w:val="WW8Num8z4"/>
    <w:uiPriority w:val="99"/>
    <w:rsid w:val="00065AA7"/>
  </w:style>
  <w:style w:type="character" w:customStyle="1" w:styleId="WW8Num9z2">
    <w:name w:val="WW8Num9z2"/>
    <w:uiPriority w:val="99"/>
    <w:rsid w:val="00065AA7"/>
  </w:style>
  <w:style w:type="character" w:customStyle="1" w:styleId="WW8Num13z2">
    <w:name w:val="WW8Num13z2"/>
    <w:uiPriority w:val="99"/>
    <w:rsid w:val="00065AA7"/>
  </w:style>
  <w:style w:type="character" w:customStyle="1" w:styleId="WW8Num14z2">
    <w:name w:val="WW8Num14z2"/>
    <w:uiPriority w:val="99"/>
    <w:rsid w:val="00065AA7"/>
  </w:style>
  <w:style w:type="character" w:customStyle="1" w:styleId="WW8Num15z2">
    <w:name w:val="WW8Num15z2"/>
    <w:uiPriority w:val="99"/>
    <w:rsid w:val="00065AA7"/>
  </w:style>
  <w:style w:type="character" w:customStyle="1" w:styleId="Carpredefinitoparagrafo11">
    <w:name w:val="Car. predefinito paragrafo11"/>
    <w:uiPriority w:val="99"/>
    <w:rsid w:val="00065AA7"/>
  </w:style>
  <w:style w:type="character" w:styleId="Enfasigrassetto">
    <w:name w:val="Strong"/>
    <w:uiPriority w:val="22"/>
    <w:qFormat/>
    <w:rsid w:val="00065AA7"/>
    <w:rPr>
      <w:b/>
    </w:rPr>
  </w:style>
  <w:style w:type="character" w:styleId="Enfasicorsivo">
    <w:name w:val="Emphasis"/>
    <w:uiPriority w:val="20"/>
    <w:qFormat/>
    <w:rsid w:val="00065AA7"/>
    <w:rPr>
      <w:i/>
    </w:rPr>
  </w:style>
  <w:style w:type="character" w:customStyle="1" w:styleId="Punti">
    <w:name w:val="Punti"/>
    <w:uiPriority w:val="99"/>
    <w:rsid w:val="00065AA7"/>
    <w:rPr>
      <w:rFonts w:ascii="OpenSymbol" w:hAnsi="OpenSymbol"/>
    </w:rPr>
  </w:style>
  <w:style w:type="character" w:customStyle="1" w:styleId="WW8Num40z2">
    <w:name w:val="WW8Num40z2"/>
    <w:uiPriority w:val="99"/>
    <w:rsid w:val="00065AA7"/>
  </w:style>
  <w:style w:type="character" w:customStyle="1" w:styleId="WW8Num40z3">
    <w:name w:val="WW8Num40z3"/>
    <w:uiPriority w:val="99"/>
    <w:rsid w:val="00065AA7"/>
  </w:style>
  <w:style w:type="character" w:customStyle="1" w:styleId="Caratteredinumerazione">
    <w:name w:val="Carattere di numerazione"/>
    <w:uiPriority w:val="99"/>
    <w:rsid w:val="00065AA7"/>
    <w:rPr>
      <w:b/>
    </w:rPr>
  </w:style>
  <w:style w:type="character" w:customStyle="1" w:styleId="WW8Num41z2">
    <w:name w:val="WW8Num41z2"/>
    <w:uiPriority w:val="99"/>
    <w:rsid w:val="00065AA7"/>
  </w:style>
  <w:style w:type="character" w:customStyle="1" w:styleId="WW8Num10z2">
    <w:name w:val="WW8Num10z2"/>
    <w:uiPriority w:val="99"/>
    <w:rsid w:val="00065AA7"/>
  </w:style>
  <w:style w:type="character" w:customStyle="1" w:styleId="WW8Num16z2">
    <w:name w:val="WW8Num16z2"/>
    <w:uiPriority w:val="99"/>
    <w:rsid w:val="00065AA7"/>
  </w:style>
  <w:style w:type="character" w:customStyle="1" w:styleId="MappadocumentoCarattere">
    <w:name w:val="Mappa documento Carattere"/>
    <w:uiPriority w:val="99"/>
    <w:rsid w:val="00065AA7"/>
  </w:style>
  <w:style w:type="paragraph" w:customStyle="1" w:styleId="Intestazione11">
    <w:name w:val="Intestazione11"/>
    <w:basedOn w:val="Normale"/>
    <w:next w:val="Corpotesto"/>
    <w:uiPriority w:val="99"/>
    <w:rsid w:val="00065AA7"/>
    <w:pPr>
      <w:keepNext/>
      <w:spacing w:before="240" w:after="120"/>
    </w:pPr>
    <w:rPr>
      <w:rFonts w:ascii="Arial" w:eastAsia="Arial Unicode MS" w:hAnsi="Arial" w:cs="Mangal"/>
      <w:kern w:val="1"/>
      <w:sz w:val="28"/>
      <w:szCs w:val="28"/>
      <w:lang w:eastAsia="ar-SA"/>
    </w:rPr>
  </w:style>
  <w:style w:type="character" w:customStyle="1" w:styleId="CorpotestoCarattere">
    <w:name w:val="Corpo testo Carattere"/>
    <w:link w:val="Corpotesto"/>
    <w:uiPriority w:val="99"/>
    <w:locked/>
    <w:rsid w:val="00065AA7"/>
    <w:rPr>
      <w:sz w:val="24"/>
      <w:szCs w:val="24"/>
      <w:lang w:eastAsia="zh-CN"/>
    </w:rPr>
  </w:style>
  <w:style w:type="paragraph" w:customStyle="1" w:styleId="Didascalia11">
    <w:name w:val="Didascalia11"/>
    <w:basedOn w:val="Normale"/>
    <w:uiPriority w:val="99"/>
    <w:rsid w:val="00065AA7"/>
    <w:pPr>
      <w:suppressLineNumbers/>
      <w:spacing w:before="120" w:after="120"/>
    </w:pPr>
    <w:rPr>
      <w:rFonts w:cs="Mangal"/>
      <w:i/>
      <w:iCs/>
      <w:kern w:val="1"/>
      <w:lang w:eastAsia="ar-SA"/>
    </w:rPr>
  </w:style>
  <w:style w:type="paragraph" w:customStyle="1" w:styleId="Intestazione10">
    <w:name w:val="Intestazione10"/>
    <w:basedOn w:val="Normale"/>
    <w:uiPriority w:val="99"/>
    <w:rsid w:val="00065AA7"/>
    <w:rPr>
      <w:kern w:val="1"/>
      <w:sz w:val="20"/>
      <w:szCs w:val="20"/>
      <w:lang w:eastAsia="ar-SA"/>
    </w:rPr>
  </w:style>
  <w:style w:type="paragraph" w:customStyle="1" w:styleId="Didascalia10">
    <w:name w:val="Didascalia10"/>
    <w:basedOn w:val="Normale"/>
    <w:uiPriority w:val="99"/>
    <w:rsid w:val="00065AA7"/>
    <w:rPr>
      <w:kern w:val="1"/>
      <w:sz w:val="20"/>
      <w:szCs w:val="20"/>
      <w:lang w:eastAsia="ar-SA"/>
    </w:rPr>
  </w:style>
  <w:style w:type="paragraph" w:customStyle="1" w:styleId="Intestazione9">
    <w:name w:val="Intestazione9"/>
    <w:basedOn w:val="Normale"/>
    <w:uiPriority w:val="99"/>
    <w:rsid w:val="00065AA7"/>
    <w:rPr>
      <w:kern w:val="1"/>
      <w:sz w:val="20"/>
      <w:szCs w:val="20"/>
      <w:lang w:eastAsia="ar-SA"/>
    </w:rPr>
  </w:style>
  <w:style w:type="paragraph" w:customStyle="1" w:styleId="Didascalia9">
    <w:name w:val="Didascalia9"/>
    <w:basedOn w:val="Normale"/>
    <w:uiPriority w:val="99"/>
    <w:rsid w:val="00065AA7"/>
    <w:rPr>
      <w:kern w:val="1"/>
      <w:sz w:val="20"/>
      <w:szCs w:val="20"/>
      <w:lang w:eastAsia="ar-SA"/>
    </w:rPr>
  </w:style>
  <w:style w:type="paragraph" w:customStyle="1" w:styleId="Intestazione8">
    <w:name w:val="Intestazione8"/>
    <w:basedOn w:val="Normale"/>
    <w:uiPriority w:val="99"/>
    <w:rsid w:val="00065AA7"/>
    <w:rPr>
      <w:kern w:val="1"/>
      <w:sz w:val="20"/>
      <w:szCs w:val="20"/>
      <w:lang w:eastAsia="ar-SA"/>
    </w:rPr>
  </w:style>
  <w:style w:type="paragraph" w:customStyle="1" w:styleId="Didascalia8">
    <w:name w:val="Didascalia8"/>
    <w:basedOn w:val="Normale"/>
    <w:uiPriority w:val="99"/>
    <w:rsid w:val="00065AA7"/>
    <w:rPr>
      <w:kern w:val="1"/>
      <w:sz w:val="20"/>
      <w:szCs w:val="20"/>
      <w:lang w:eastAsia="ar-SA"/>
    </w:rPr>
  </w:style>
  <w:style w:type="paragraph" w:customStyle="1" w:styleId="Intestazione7">
    <w:name w:val="Intestazione7"/>
    <w:basedOn w:val="Normale"/>
    <w:uiPriority w:val="99"/>
    <w:rsid w:val="00065AA7"/>
    <w:rPr>
      <w:kern w:val="1"/>
      <w:sz w:val="20"/>
      <w:szCs w:val="20"/>
      <w:lang w:eastAsia="ar-SA"/>
    </w:rPr>
  </w:style>
  <w:style w:type="paragraph" w:customStyle="1" w:styleId="Didascalia7">
    <w:name w:val="Didascalia7"/>
    <w:basedOn w:val="Normale"/>
    <w:uiPriority w:val="99"/>
    <w:rsid w:val="00065AA7"/>
    <w:rPr>
      <w:kern w:val="1"/>
      <w:sz w:val="20"/>
      <w:szCs w:val="20"/>
      <w:lang w:eastAsia="ar-SA"/>
    </w:rPr>
  </w:style>
  <w:style w:type="paragraph" w:customStyle="1" w:styleId="Intestazione6">
    <w:name w:val="Intestazione6"/>
    <w:basedOn w:val="Normale"/>
    <w:uiPriority w:val="99"/>
    <w:rsid w:val="00065AA7"/>
    <w:rPr>
      <w:kern w:val="1"/>
      <w:sz w:val="20"/>
      <w:szCs w:val="20"/>
      <w:lang w:eastAsia="ar-SA"/>
    </w:rPr>
  </w:style>
  <w:style w:type="paragraph" w:customStyle="1" w:styleId="Didascalia6">
    <w:name w:val="Didascalia6"/>
    <w:basedOn w:val="Normale"/>
    <w:uiPriority w:val="99"/>
    <w:rsid w:val="00065AA7"/>
    <w:rPr>
      <w:kern w:val="1"/>
      <w:sz w:val="20"/>
      <w:szCs w:val="20"/>
      <w:lang w:eastAsia="ar-SA"/>
    </w:rPr>
  </w:style>
  <w:style w:type="paragraph" w:customStyle="1" w:styleId="Intestazione5">
    <w:name w:val="Intestazione5"/>
    <w:basedOn w:val="Normale"/>
    <w:uiPriority w:val="99"/>
    <w:rsid w:val="00065AA7"/>
    <w:rPr>
      <w:kern w:val="1"/>
      <w:sz w:val="20"/>
      <w:szCs w:val="20"/>
      <w:lang w:eastAsia="ar-SA"/>
    </w:rPr>
  </w:style>
  <w:style w:type="paragraph" w:customStyle="1" w:styleId="Didascalia5">
    <w:name w:val="Didascalia5"/>
    <w:basedOn w:val="Normale"/>
    <w:uiPriority w:val="99"/>
    <w:rsid w:val="00065AA7"/>
    <w:rPr>
      <w:kern w:val="1"/>
      <w:sz w:val="20"/>
      <w:szCs w:val="20"/>
      <w:lang w:eastAsia="ar-SA"/>
    </w:rPr>
  </w:style>
  <w:style w:type="paragraph" w:styleId="Rientrocorpodeltesto">
    <w:name w:val="Body Text Indent"/>
    <w:basedOn w:val="Normale"/>
    <w:link w:val="RientrocorpodeltestoCarattere"/>
    <w:uiPriority w:val="99"/>
    <w:rsid w:val="00065AA7"/>
    <w:pPr>
      <w:ind w:left="283"/>
    </w:pPr>
    <w:rPr>
      <w:kern w:val="1"/>
      <w:sz w:val="20"/>
      <w:szCs w:val="20"/>
      <w:lang w:eastAsia="ar-SA"/>
    </w:rPr>
  </w:style>
  <w:style w:type="character" w:customStyle="1" w:styleId="RientrocorpodeltestoCarattere">
    <w:name w:val="Rientro corpo del testo Carattere"/>
    <w:link w:val="Rientrocorpodeltesto"/>
    <w:uiPriority w:val="99"/>
    <w:rsid w:val="00065AA7"/>
    <w:rPr>
      <w:kern w:val="1"/>
      <w:lang w:eastAsia="ar-SA"/>
    </w:rPr>
  </w:style>
  <w:style w:type="paragraph" w:customStyle="1" w:styleId="OmniPage1">
    <w:name w:val="OmniPage #1"/>
    <w:basedOn w:val="Normale"/>
    <w:rsid w:val="00065AA7"/>
    <w:rPr>
      <w:kern w:val="1"/>
      <w:sz w:val="20"/>
      <w:szCs w:val="20"/>
      <w:lang w:eastAsia="ar-SA"/>
    </w:rPr>
  </w:style>
  <w:style w:type="paragraph" w:customStyle="1" w:styleId="Testofumetto1">
    <w:name w:val="Testo fumetto1"/>
    <w:basedOn w:val="Normale"/>
    <w:uiPriority w:val="99"/>
    <w:rsid w:val="00065AA7"/>
    <w:rPr>
      <w:kern w:val="1"/>
      <w:sz w:val="20"/>
      <w:szCs w:val="20"/>
      <w:lang w:eastAsia="ar-SA"/>
    </w:rPr>
  </w:style>
  <w:style w:type="paragraph" w:customStyle="1" w:styleId="Intestazionetabella">
    <w:name w:val="Intestazione tabella"/>
    <w:basedOn w:val="Contenutotabella"/>
    <w:uiPriority w:val="99"/>
    <w:rsid w:val="00065AA7"/>
    <w:pPr>
      <w:jc w:val="center"/>
    </w:pPr>
    <w:rPr>
      <w:b/>
      <w:bCs/>
    </w:rPr>
  </w:style>
  <w:style w:type="paragraph" w:customStyle="1" w:styleId="Mappadocumento1">
    <w:name w:val="Mappa documento1"/>
    <w:basedOn w:val="Normale"/>
    <w:uiPriority w:val="99"/>
    <w:rsid w:val="00065AA7"/>
    <w:rPr>
      <w:kern w:val="1"/>
      <w:sz w:val="20"/>
      <w:szCs w:val="20"/>
      <w:lang w:eastAsia="ar-SA"/>
    </w:rPr>
  </w:style>
  <w:style w:type="paragraph" w:customStyle="1" w:styleId="Paragrafoelenco1">
    <w:name w:val="Paragrafo elenco1"/>
    <w:basedOn w:val="Normale"/>
    <w:uiPriority w:val="99"/>
    <w:rsid w:val="00065AA7"/>
    <w:rPr>
      <w:kern w:val="1"/>
      <w:sz w:val="20"/>
      <w:szCs w:val="20"/>
      <w:lang w:eastAsia="ar-SA"/>
    </w:rPr>
  </w:style>
  <w:style w:type="paragraph" w:customStyle="1" w:styleId="Normale1">
    <w:name w:val="Normale1"/>
    <w:rsid w:val="00065AA7"/>
    <w:pPr>
      <w:tabs>
        <w:tab w:val="left" w:pos="284"/>
      </w:tabs>
      <w:spacing w:before="60" w:after="120" w:line="240" w:lineRule="atLeast"/>
      <w:jc w:val="both"/>
    </w:pPr>
    <w:rPr>
      <w:rFonts w:ascii="Times" w:hAnsi="Times"/>
      <w:sz w:val="24"/>
    </w:rPr>
  </w:style>
  <w:style w:type="paragraph" w:styleId="Testonotadichiusura">
    <w:name w:val="endnote text"/>
    <w:basedOn w:val="Normale"/>
    <w:link w:val="TestonotadichiusuraCarattere"/>
    <w:uiPriority w:val="99"/>
    <w:semiHidden/>
    <w:rsid w:val="00065AA7"/>
    <w:rPr>
      <w:kern w:val="1"/>
      <w:sz w:val="20"/>
      <w:szCs w:val="20"/>
      <w:lang w:eastAsia="ar-SA"/>
    </w:rPr>
  </w:style>
  <w:style w:type="character" w:customStyle="1" w:styleId="TestonotadichiusuraCarattere">
    <w:name w:val="Testo nota di chiusura Carattere"/>
    <w:link w:val="Testonotadichiusura"/>
    <w:uiPriority w:val="99"/>
    <w:semiHidden/>
    <w:rsid w:val="00065AA7"/>
    <w:rPr>
      <w:kern w:val="1"/>
      <w:lang w:eastAsia="ar-SA"/>
    </w:rPr>
  </w:style>
  <w:style w:type="character" w:styleId="Rimandonotadichiusura">
    <w:name w:val="endnote reference"/>
    <w:uiPriority w:val="99"/>
    <w:semiHidden/>
    <w:rsid w:val="00065AA7"/>
    <w:rPr>
      <w:vertAlign w:val="superscript"/>
    </w:rPr>
  </w:style>
  <w:style w:type="paragraph" w:customStyle="1" w:styleId="para">
    <w:name w:val="para"/>
    <w:basedOn w:val="Normale"/>
    <w:uiPriority w:val="99"/>
    <w:rsid w:val="00065AA7"/>
    <w:pPr>
      <w:widowControl w:val="0"/>
      <w:tabs>
        <w:tab w:val="left" w:pos="0"/>
      </w:tabs>
      <w:spacing w:before="240"/>
      <w:ind w:right="74"/>
      <w:jc w:val="both"/>
    </w:pPr>
    <w:rPr>
      <w:b/>
      <w:bCs/>
      <w:sz w:val="22"/>
      <w:szCs w:val="22"/>
      <w:lang w:eastAsia="ar-SA"/>
    </w:rPr>
  </w:style>
  <w:style w:type="paragraph" w:styleId="Testonormale">
    <w:name w:val="Plain Text"/>
    <w:basedOn w:val="Normale"/>
    <w:link w:val="TestonormaleCarattere"/>
    <w:uiPriority w:val="99"/>
    <w:rsid w:val="00065AA7"/>
    <w:pPr>
      <w:tabs>
        <w:tab w:val="left" w:pos="708"/>
      </w:tabs>
      <w:spacing w:line="100" w:lineRule="atLeast"/>
    </w:pPr>
    <w:rPr>
      <w:rFonts w:ascii="Courier New" w:hAnsi="Courier New"/>
      <w:sz w:val="20"/>
      <w:szCs w:val="20"/>
      <w:lang w:eastAsia="it-IT"/>
    </w:rPr>
  </w:style>
  <w:style w:type="character" w:customStyle="1" w:styleId="TestonormaleCarattere">
    <w:name w:val="Testo normale Carattere"/>
    <w:link w:val="Testonormale"/>
    <w:uiPriority w:val="99"/>
    <w:rsid w:val="00065AA7"/>
    <w:rPr>
      <w:rFonts w:ascii="Courier New" w:hAnsi="Courier New"/>
    </w:rPr>
  </w:style>
  <w:style w:type="paragraph" w:styleId="Nessunaspaziatura">
    <w:name w:val="No Spacing"/>
    <w:uiPriority w:val="1"/>
    <w:qFormat/>
    <w:rsid w:val="00065AA7"/>
    <w:pPr>
      <w:widowControl w:val="0"/>
      <w:suppressAutoHyphens/>
    </w:pPr>
    <w:rPr>
      <w:rFonts w:eastAsia="SimSun" w:cs="Mangal"/>
      <w:kern w:val="1"/>
      <w:sz w:val="24"/>
      <w:szCs w:val="21"/>
      <w:lang w:eastAsia="zh-CN" w:bidi="hi-IN"/>
    </w:rPr>
  </w:style>
  <w:style w:type="paragraph" w:styleId="PreformattatoHTML">
    <w:name w:val="HTML Preformatted"/>
    <w:basedOn w:val="Normale"/>
    <w:link w:val="PreformattatoHTMLCarattere"/>
    <w:uiPriority w:val="99"/>
    <w:semiHidden/>
    <w:unhideWhenUsed/>
    <w:rsid w:val="00065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it-IT"/>
    </w:rPr>
  </w:style>
  <w:style w:type="character" w:customStyle="1" w:styleId="PreformattatoHTMLCarattere">
    <w:name w:val="Preformattato HTML Carattere"/>
    <w:link w:val="PreformattatoHTML"/>
    <w:uiPriority w:val="99"/>
    <w:semiHidden/>
    <w:rsid w:val="00065AA7"/>
    <w:rPr>
      <w:rFonts w:ascii="Courier New" w:hAnsi="Courier New" w:cs="Courier New"/>
    </w:rPr>
  </w:style>
  <w:style w:type="paragraph" w:styleId="Testonotaapidipagina">
    <w:name w:val="footnote text"/>
    <w:basedOn w:val="Normale"/>
    <w:link w:val="TestonotaapidipaginaCarattere"/>
    <w:rsid w:val="00065AA7"/>
    <w:pPr>
      <w:widowControl w:val="0"/>
    </w:pPr>
    <w:rPr>
      <w:kern w:val="1"/>
      <w:sz w:val="20"/>
      <w:szCs w:val="20"/>
      <w:lang w:eastAsia="it-IT" w:bidi="it-IT"/>
    </w:rPr>
  </w:style>
  <w:style w:type="character" w:customStyle="1" w:styleId="TestonotaapidipaginaCarattere">
    <w:name w:val="Testo nota a piè di pagina Carattere"/>
    <w:link w:val="Testonotaapidipagina"/>
    <w:rsid w:val="00065AA7"/>
    <w:rPr>
      <w:kern w:val="1"/>
      <w:lang w:bidi="it-IT"/>
    </w:rPr>
  </w:style>
  <w:style w:type="character" w:styleId="Rimandonotaapidipagina">
    <w:name w:val="footnote reference"/>
    <w:rsid w:val="00065AA7"/>
    <w:rPr>
      <w:vertAlign w:val="superscript"/>
    </w:rPr>
  </w:style>
  <w:style w:type="paragraph" w:styleId="Titolo">
    <w:name w:val="Title"/>
    <w:basedOn w:val="Normale"/>
    <w:link w:val="TitoloCarattere"/>
    <w:qFormat/>
    <w:rsid w:val="00065AA7"/>
    <w:pPr>
      <w:suppressAutoHyphens w:val="0"/>
      <w:jc w:val="center"/>
    </w:pPr>
    <w:rPr>
      <w:rFonts w:ascii="Comic Sans MS" w:hAnsi="Comic Sans MS"/>
      <w:b/>
      <w:sz w:val="22"/>
      <w:szCs w:val="20"/>
      <w:lang w:eastAsia="it-IT"/>
    </w:rPr>
  </w:style>
  <w:style w:type="character" w:customStyle="1" w:styleId="TitoloCarattere">
    <w:name w:val="Titolo Carattere"/>
    <w:link w:val="Titolo"/>
    <w:rsid w:val="00065AA7"/>
    <w:rPr>
      <w:rFonts w:ascii="Comic Sans MS" w:hAnsi="Comic Sans MS"/>
      <w:b/>
      <w:sz w:val="22"/>
    </w:rPr>
  </w:style>
  <w:style w:type="character" w:styleId="Rimandocommento">
    <w:name w:val="annotation reference"/>
    <w:uiPriority w:val="99"/>
    <w:semiHidden/>
    <w:unhideWhenUsed/>
    <w:rsid w:val="00065AA7"/>
    <w:rPr>
      <w:sz w:val="16"/>
      <w:szCs w:val="16"/>
    </w:rPr>
  </w:style>
  <w:style w:type="paragraph" w:styleId="Testocommento">
    <w:name w:val="annotation text"/>
    <w:basedOn w:val="Normale"/>
    <w:link w:val="TestocommentoCarattere"/>
    <w:uiPriority w:val="99"/>
    <w:semiHidden/>
    <w:unhideWhenUsed/>
    <w:rsid w:val="00065AA7"/>
    <w:rPr>
      <w:kern w:val="1"/>
      <w:sz w:val="20"/>
      <w:szCs w:val="20"/>
      <w:lang w:eastAsia="ar-SA"/>
    </w:rPr>
  </w:style>
  <w:style w:type="character" w:customStyle="1" w:styleId="TestocommentoCarattere">
    <w:name w:val="Testo commento Carattere"/>
    <w:link w:val="Testocommento"/>
    <w:uiPriority w:val="99"/>
    <w:semiHidden/>
    <w:rsid w:val="00065AA7"/>
    <w:rPr>
      <w:kern w:val="1"/>
      <w:lang w:eastAsia="ar-SA"/>
    </w:rPr>
  </w:style>
  <w:style w:type="paragraph" w:styleId="Soggettocommento">
    <w:name w:val="annotation subject"/>
    <w:basedOn w:val="Testocommento"/>
    <w:next w:val="Testocommento"/>
    <w:link w:val="SoggettocommentoCarattere"/>
    <w:uiPriority w:val="99"/>
    <w:semiHidden/>
    <w:unhideWhenUsed/>
    <w:rsid w:val="00065AA7"/>
    <w:rPr>
      <w:b/>
      <w:bCs/>
    </w:rPr>
  </w:style>
  <w:style w:type="character" w:customStyle="1" w:styleId="SoggettocommentoCarattere">
    <w:name w:val="Soggetto commento Carattere"/>
    <w:link w:val="Soggettocommento"/>
    <w:uiPriority w:val="99"/>
    <w:semiHidden/>
    <w:rsid w:val="00065AA7"/>
    <w:rPr>
      <w:b/>
      <w:bCs/>
      <w:kern w:val="1"/>
      <w:lang w:eastAsia="ar-SA"/>
    </w:rPr>
  </w:style>
  <w:style w:type="character" w:customStyle="1" w:styleId="riferimento">
    <w:name w:val="riferimento"/>
    <w:rsid w:val="00065AA7"/>
  </w:style>
  <w:style w:type="paragraph" w:customStyle="1" w:styleId="textbody">
    <w:name w:val="textbody"/>
    <w:basedOn w:val="Normale"/>
    <w:rsid w:val="00065AA7"/>
    <w:pPr>
      <w:suppressAutoHyphens w:val="0"/>
      <w:spacing w:before="100" w:beforeAutospacing="1" w:after="100" w:afterAutospacing="1"/>
    </w:pPr>
    <w:rPr>
      <w:lang w:eastAsia="it-IT"/>
    </w:rPr>
  </w:style>
  <w:style w:type="character" w:customStyle="1" w:styleId="gt-baf-word-clickable">
    <w:name w:val="gt-baf-word-clickable"/>
    <w:rsid w:val="00065AA7"/>
  </w:style>
  <w:style w:type="numbering" w:customStyle="1" w:styleId="Stileimportato1">
    <w:name w:val="Stile importato 1"/>
    <w:rsid w:val="00065AA7"/>
    <w:pPr>
      <w:numPr>
        <w:numId w:val="3"/>
      </w:numPr>
    </w:pPr>
  </w:style>
  <w:style w:type="paragraph" w:customStyle="1" w:styleId="Textbody0">
    <w:name w:val="Text body"/>
    <w:basedOn w:val="Normale"/>
    <w:rsid w:val="00065AA7"/>
    <w:pPr>
      <w:autoSpaceDN w:val="0"/>
      <w:jc w:val="both"/>
    </w:pPr>
    <w:rPr>
      <w:rFonts w:ascii="Comic Sans MS" w:hAnsi="Comic Sans MS"/>
      <w:szCs w:val="20"/>
      <w:lang w:eastAsia="ar-SA"/>
    </w:rPr>
  </w:style>
  <w:style w:type="numbering" w:customStyle="1" w:styleId="Nessunelenco2">
    <w:name w:val="Nessun elenco2"/>
    <w:next w:val="Nessunelenco"/>
    <w:uiPriority w:val="99"/>
    <w:semiHidden/>
    <w:unhideWhenUsed/>
    <w:rsid w:val="00A9354D"/>
  </w:style>
  <w:style w:type="numbering" w:customStyle="1" w:styleId="Stileimportato11">
    <w:name w:val="Stile importato 11"/>
    <w:rsid w:val="00A9354D"/>
    <w:pPr>
      <w:numPr>
        <w:numId w:val="1"/>
      </w:numPr>
    </w:pPr>
  </w:style>
  <w:style w:type="paragraph" w:customStyle="1" w:styleId="Testonormale1">
    <w:name w:val="Testo normale1"/>
    <w:basedOn w:val="Normale"/>
    <w:rsid w:val="005154D2"/>
    <w:rPr>
      <w:rFonts w:ascii="Consolas" w:eastAsia="Calibri" w:hAnsi="Consolas"/>
      <w:sz w:val="21"/>
      <w:szCs w:val="21"/>
      <w:lang w:eastAsia="ar-SA"/>
    </w:rPr>
  </w:style>
  <w:style w:type="paragraph" w:customStyle="1" w:styleId="NormaleWeb1">
    <w:name w:val="Normale (Web)1"/>
    <w:basedOn w:val="Normale"/>
    <w:rsid w:val="00503CA6"/>
    <w:pPr>
      <w:overflowPunct w:val="0"/>
      <w:autoSpaceDE w:val="0"/>
      <w:autoSpaceDN w:val="0"/>
      <w:adjustRightInd w:val="0"/>
      <w:spacing w:before="100" w:after="119" w:line="100" w:lineRule="atLeast"/>
    </w:pPr>
    <w:rPr>
      <w:szCs w:val="20"/>
      <w:lang w:eastAsia="it-IT"/>
    </w:rPr>
  </w:style>
  <w:style w:type="character" w:customStyle="1" w:styleId="il">
    <w:name w:val="il"/>
    <w:basedOn w:val="Carpredefinitoparagrafo"/>
    <w:rsid w:val="00AD3344"/>
  </w:style>
  <w:style w:type="character" w:customStyle="1" w:styleId="markedcontent">
    <w:name w:val="markedcontent"/>
    <w:basedOn w:val="Carpredefinitoparagrafo"/>
    <w:rsid w:val="00CA2936"/>
  </w:style>
  <w:style w:type="paragraph" w:customStyle="1" w:styleId="Testopreformattato">
    <w:name w:val="Testo preformattato"/>
    <w:basedOn w:val="Normale"/>
    <w:rsid w:val="00CD414B"/>
    <w:pPr>
      <w:widowControl w:val="0"/>
    </w:pPr>
    <w:rPr>
      <w:rFonts w:eastAsia="SimSun" w:cs="Mangal"/>
      <w:kern w:val="1"/>
      <w:lang w:eastAsia="hi-IN" w:bidi="hi-IN"/>
    </w:rPr>
  </w:style>
  <w:style w:type="character" w:customStyle="1" w:styleId="Titolo3Carattere">
    <w:name w:val="Titolo 3 Carattere"/>
    <w:basedOn w:val="Carpredefinitoparagrafo"/>
    <w:link w:val="Titolo3"/>
    <w:uiPriority w:val="9"/>
    <w:rsid w:val="007E5863"/>
    <w:rPr>
      <w:rFonts w:asciiTheme="majorHAnsi" w:eastAsiaTheme="majorEastAsia" w:hAnsiTheme="majorHAnsi" w:cstheme="majorBidi"/>
      <w:color w:val="1F4D78"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017432">
      <w:bodyDiv w:val="1"/>
      <w:marLeft w:val="0"/>
      <w:marRight w:val="0"/>
      <w:marTop w:val="0"/>
      <w:marBottom w:val="0"/>
      <w:divBdr>
        <w:top w:val="none" w:sz="0" w:space="0" w:color="auto"/>
        <w:left w:val="none" w:sz="0" w:space="0" w:color="auto"/>
        <w:bottom w:val="none" w:sz="0" w:space="0" w:color="auto"/>
        <w:right w:val="none" w:sz="0" w:space="0" w:color="auto"/>
      </w:divBdr>
    </w:div>
    <w:div w:id="711615843">
      <w:bodyDiv w:val="1"/>
      <w:marLeft w:val="0"/>
      <w:marRight w:val="0"/>
      <w:marTop w:val="0"/>
      <w:marBottom w:val="0"/>
      <w:divBdr>
        <w:top w:val="none" w:sz="0" w:space="0" w:color="auto"/>
        <w:left w:val="none" w:sz="0" w:space="0" w:color="auto"/>
        <w:bottom w:val="none" w:sz="0" w:space="0" w:color="auto"/>
        <w:right w:val="none" w:sz="0" w:space="0" w:color="auto"/>
      </w:divBdr>
    </w:div>
    <w:div w:id="1847935734">
      <w:bodyDiv w:val="1"/>
      <w:marLeft w:val="0"/>
      <w:marRight w:val="0"/>
      <w:marTop w:val="0"/>
      <w:marBottom w:val="0"/>
      <w:divBdr>
        <w:top w:val="none" w:sz="0" w:space="0" w:color="auto"/>
        <w:left w:val="none" w:sz="0" w:space="0" w:color="auto"/>
        <w:bottom w:val="none" w:sz="0" w:space="0" w:color="auto"/>
        <w:right w:val="none" w:sz="0" w:space="0" w:color="auto"/>
      </w:divBdr>
    </w:div>
    <w:div w:id="1869296588">
      <w:bodyDiv w:val="1"/>
      <w:marLeft w:val="0"/>
      <w:marRight w:val="0"/>
      <w:marTop w:val="0"/>
      <w:marBottom w:val="0"/>
      <w:divBdr>
        <w:top w:val="none" w:sz="0" w:space="0" w:color="auto"/>
        <w:left w:val="none" w:sz="0" w:space="0" w:color="auto"/>
        <w:bottom w:val="none" w:sz="0" w:space="0" w:color="auto"/>
        <w:right w:val="none" w:sz="0" w:space="0" w:color="auto"/>
      </w:divBdr>
    </w:div>
    <w:div w:id="21103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24DC-2E67-45A9-A95B-E32F89CC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5802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RETTORE</vt:lpstr>
    </vt:vector>
  </TitlesOfParts>
  <Company>Microsoft</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RETTORE</dc:title>
  <dc:creator>pc portale</dc:creator>
  <cp:lastModifiedBy>Goracci Laura</cp:lastModifiedBy>
  <cp:revision>4</cp:revision>
  <cp:lastPrinted>2022-09-13T07:36:00Z</cp:lastPrinted>
  <dcterms:created xsi:type="dcterms:W3CDTF">2022-10-07T08:55:00Z</dcterms:created>
  <dcterms:modified xsi:type="dcterms:W3CDTF">2022-10-07T08:55:00Z</dcterms:modified>
</cp:coreProperties>
</file>